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B0C59" w14:textId="77AD20A4" w:rsidR="00F4190E" w:rsidRPr="006F1E80" w:rsidRDefault="00F4190E" w:rsidP="0035606D">
      <w:pPr>
        <w:spacing w:after="0"/>
        <w:jc w:val="center"/>
        <w:rPr>
          <w:rFonts w:cstheme="minorHAnsi"/>
          <w:sz w:val="28"/>
          <w:lang w:val="en-GB"/>
        </w:rPr>
      </w:pPr>
      <w:r w:rsidRPr="006F1E80">
        <w:rPr>
          <w:rFonts w:cstheme="minorHAnsi"/>
          <w:sz w:val="28"/>
          <w:lang w:val="en-GB"/>
        </w:rPr>
        <w:t xml:space="preserve">B4Real presents: </w:t>
      </w:r>
    </w:p>
    <w:p w14:paraId="18159889" w14:textId="1E6D0907" w:rsidR="00F4190E" w:rsidRPr="006F1E80" w:rsidRDefault="000717B4" w:rsidP="00F4190E">
      <w:pPr>
        <w:spacing w:after="0"/>
        <w:jc w:val="center"/>
        <w:rPr>
          <w:rFonts w:cstheme="minorHAnsi"/>
          <w:b/>
          <w:sz w:val="44"/>
          <w:lang w:val="en-GB"/>
        </w:rPr>
      </w:pPr>
      <w:r w:rsidRPr="006F1E80">
        <w:rPr>
          <w:rFonts w:cstheme="minorHAnsi"/>
          <w:b/>
          <w:sz w:val="44"/>
          <w:lang w:val="en-GB"/>
        </w:rPr>
        <w:t>The Next Chapter</w:t>
      </w:r>
    </w:p>
    <w:p w14:paraId="78A1F30F" w14:textId="1BB5899D" w:rsidR="00385552" w:rsidRPr="006F1E80" w:rsidRDefault="00385552" w:rsidP="00F4190E">
      <w:pPr>
        <w:spacing w:after="0"/>
        <w:jc w:val="center"/>
        <w:rPr>
          <w:rFonts w:cstheme="minorHAnsi"/>
          <w:b/>
          <w:i/>
          <w:iCs/>
          <w:sz w:val="36"/>
          <w:szCs w:val="18"/>
          <w:lang w:val="en-GB"/>
        </w:rPr>
      </w:pPr>
      <w:r w:rsidRPr="006F1E80">
        <w:rPr>
          <w:rFonts w:cstheme="minorHAnsi"/>
          <w:b/>
          <w:i/>
          <w:iCs/>
          <w:sz w:val="36"/>
          <w:szCs w:val="18"/>
          <w:lang w:val="en-GB"/>
        </w:rPr>
        <w:t>Controversial Storytellers</w:t>
      </w:r>
    </w:p>
    <w:p w14:paraId="2F37BF30" w14:textId="77777777" w:rsidR="0035606D" w:rsidRPr="006F1E80" w:rsidRDefault="0035606D" w:rsidP="00F4190E">
      <w:pPr>
        <w:spacing w:after="0"/>
        <w:rPr>
          <w:rFonts w:cstheme="minorHAnsi"/>
          <w:b/>
          <w:sz w:val="24"/>
          <w:lang w:val="en-GB"/>
        </w:rPr>
      </w:pPr>
    </w:p>
    <w:p w14:paraId="0F899052" w14:textId="47CA1941" w:rsidR="00F4190E" w:rsidRPr="00CA33B9" w:rsidRDefault="00F4190E" w:rsidP="00F4190E">
      <w:pPr>
        <w:spacing w:after="0"/>
        <w:rPr>
          <w:rFonts w:cstheme="minorHAnsi"/>
          <w:b/>
          <w:sz w:val="24"/>
        </w:rPr>
      </w:pPr>
      <w:r w:rsidRPr="00CA33B9">
        <w:rPr>
          <w:rFonts w:cstheme="minorHAnsi"/>
          <w:b/>
          <w:sz w:val="24"/>
        </w:rPr>
        <w:t>ALGEMEEN</w:t>
      </w:r>
    </w:p>
    <w:p w14:paraId="2B725762" w14:textId="77777777" w:rsidR="00F4190E" w:rsidRPr="00CA33B9" w:rsidRDefault="00F4190E" w:rsidP="00F4190E">
      <w:pPr>
        <w:spacing w:after="0"/>
        <w:rPr>
          <w:rFonts w:cstheme="minorHAnsi"/>
          <w:sz w:val="24"/>
        </w:rPr>
      </w:pPr>
      <w:r w:rsidRPr="00CA33B9">
        <w:rPr>
          <w:rFonts w:cstheme="minorHAnsi"/>
          <w:sz w:val="24"/>
        </w:rPr>
        <w:t xml:space="preserve">De datum van de show is bekend! Vorig seizoen was de show een groot succes: onze leerlingen hebben vette </w:t>
      </w:r>
      <w:proofErr w:type="spellStart"/>
      <w:r w:rsidRPr="00CA33B9">
        <w:rPr>
          <w:rFonts w:cstheme="minorHAnsi"/>
          <w:sz w:val="24"/>
        </w:rPr>
        <w:t>choreo’s</w:t>
      </w:r>
      <w:proofErr w:type="spellEnd"/>
      <w:r w:rsidRPr="00CA33B9">
        <w:rPr>
          <w:rFonts w:cstheme="minorHAnsi"/>
          <w:sz w:val="24"/>
        </w:rPr>
        <w:t xml:space="preserve"> neergezet en samen hebben we een super gezellige dag gehad. Het belooft deze keer weer een spetterende show te worden waarin alle groepen 2 keer het podium betreden om aan alle ouders, opa’s, oma’s, vrienden, vriendinnen enz. te laten zien waar zij het afgelopen seizoen aan hebben gewerkt. </w:t>
      </w:r>
    </w:p>
    <w:p w14:paraId="5C8F09EA" w14:textId="6BD4F24E" w:rsidR="00F4190E" w:rsidRPr="00CA33B9" w:rsidRDefault="00F4190E" w:rsidP="00F4190E">
      <w:pPr>
        <w:spacing w:after="0"/>
        <w:rPr>
          <w:rFonts w:cstheme="minorHAnsi"/>
          <w:sz w:val="24"/>
        </w:rPr>
      </w:pPr>
      <w:r w:rsidRPr="00CA33B9">
        <w:rPr>
          <w:rFonts w:cstheme="minorHAnsi"/>
          <w:sz w:val="24"/>
        </w:rPr>
        <w:t xml:space="preserve">Dit seizoen vindt de show plaats op </w:t>
      </w:r>
      <w:r w:rsidRPr="00CA33B9">
        <w:rPr>
          <w:rFonts w:cstheme="minorHAnsi"/>
          <w:b/>
          <w:sz w:val="24"/>
          <w:u w:val="single"/>
        </w:rPr>
        <w:t xml:space="preserve">zaterdag </w:t>
      </w:r>
      <w:r w:rsidR="00B31B0D">
        <w:rPr>
          <w:rFonts w:cstheme="minorHAnsi"/>
          <w:b/>
          <w:sz w:val="24"/>
          <w:u w:val="single"/>
        </w:rPr>
        <w:t>2</w:t>
      </w:r>
      <w:r w:rsidR="0008500F">
        <w:rPr>
          <w:rFonts w:cstheme="minorHAnsi"/>
          <w:b/>
          <w:sz w:val="24"/>
          <w:u w:val="single"/>
        </w:rPr>
        <w:t>5</w:t>
      </w:r>
      <w:r w:rsidR="00B31B0D">
        <w:rPr>
          <w:rFonts w:cstheme="minorHAnsi"/>
          <w:b/>
          <w:sz w:val="24"/>
          <w:u w:val="single"/>
        </w:rPr>
        <w:t xml:space="preserve"> januari 20</w:t>
      </w:r>
      <w:r w:rsidR="0008500F">
        <w:rPr>
          <w:rFonts w:cstheme="minorHAnsi"/>
          <w:b/>
          <w:sz w:val="24"/>
          <w:u w:val="single"/>
        </w:rPr>
        <w:t>20</w:t>
      </w:r>
      <w:r w:rsidRPr="00CA33B9">
        <w:rPr>
          <w:rFonts w:cstheme="minorHAnsi"/>
          <w:sz w:val="24"/>
        </w:rPr>
        <w:t xml:space="preserve"> in het theater van het Klooster in Nuenen. </w:t>
      </w:r>
      <w:r w:rsidRPr="00CA33B9">
        <w:rPr>
          <w:rFonts w:cstheme="minorHAnsi"/>
          <w:b/>
          <w:sz w:val="28"/>
          <w:u w:val="single"/>
        </w:rPr>
        <w:t>Houdt deze dag dus vrij!</w:t>
      </w:r>
      <w:r w:rsidRPr="00CA33B9">
        <w:rPr>
          <w:rFonts w:cstheme="minorHAnsi"/>
          <w:sz w:val="28"/>
        </w:rPr>
        <w:t xml:space="preserve"> </w:t>
      </w:r>
    </w:p>
    <w:p w14:paraId="767C4280" w14:textId="77777777" w:rsidR="00F4190E" w:rsidRPr="00CA33B9" w:rsidRDefault="00F4190E" w:rsidP="00F4190E">
      <w:pPr>
        <w:spacing w:after="0"/>
        <w:rPr>
          <w:rFonts w:cstheme="minorHAnsi"/>
          <w:sz w:val="24"/>
        </w:rPr>
      </w:pPr>
    </w:p>
    <w:p w14:paraId="1810294E" w14:textId="77777777" w:rsidR="00F4190E" w:rsidRPr="00CA33B9" w:rsidRDefault="00F4190E" w:rsidP="00F4190E">
      <w:pPr>
        <w:spacing w:after="0"/>
        <w:rPr>
          <w:rFonts w:cstheme="minorHAnsi"/>
          <w:b/>
          <w:sz w:val="24"/>
        </w:rPr>
      </w:pPr>
      <w:r w:rsidRPr="00CA33B9">
        <w:rPr>
          <w:rFonts w:cstheme="minorHAnsi"/>
          <w:b/>
          <w:sz w:val="24"/>
        </w:rPr>
        <w:t xml:space="preserve">LOCATIE </w:t>
      </w:r>
    </w:p>
    <w:p w14:paraId="3F0D521A" w14:textId="63445888" w:rsidR="00F4190E" w:rsidRPr="00CA33B9" w:rsidRDefault="00B31B0D" w:rsidP="00F4190E">
      <w:pPr>
        <w:spacing w:after="0"/>
        <w:jc w:val="center"/>
        <w:rPr>
          <w:rFonts w:cstheme="minorHAnsi"/>
          <w:sz w:val="24"/>
        </w:rPr>
      </w:pPr>
      <w:r>
        <w:rPr>
          <w:rFonts w:cstheme="minorHAnsi"/>
          <w:sz w:val="24"/>
        </w:rPr>
        <w:t>Het adres van H</w:t>
      </w:r>
      <w:r w:rsidR="00F4190E" w:rsidRPr="00CA33B9">
        <w:rPr>
          <w:rFonts w:cstheme="minorHAnsi"/>
          <w:sz w:val="24"/>
        </w:rPr>
        <w:t>et Klooster in Nuenen is:</w:t>
      </w:r>
    </w:p>
    <w:p w14:paraId="7D139532" w14:textId="77777777" w:rsidR="00F4190E" w:rsidRPr="00CA33B9" w:rsidRDefault="00F4190E" w:rsidP="00F4190E">
      <w:pPr>
        <w:spacing w:after="0"/>
        <w:jc w:val="center"/>
        <w:rPr>
          <w:rFonts w:cstheme="minorHAnsi"/>
          <w:b/>
          <w:sz w:val="28"/>
        </w:rPr>
      </w:pPr>
      <w:r w:rsidRPr="00CA33B9">
        <w:rPr>
          <w:rFonts w:cstheme="minorHAnsi"/>
          <w:b/>
          <w:sz w:val="28"/>
        </w:rPr>
        <w:t>Exploitatiemaatschappij</w:t>
      </w:r>
    </w:p>
    <w:p w14:paraId="734F92A0" w14:textId="77777777" w:rsidR="00F4190E" w:rsidRPr="00CA33B9" w:rsidRDefault="00F4190E" w:rsidP="00F4190E">
      <w:pPr>
        <w:spacing w:after="0"/>
        <w:jc w:val="center"/>
        <w:rPr>
          <w:rFonts w:cstheme="minorHAnsi"/>
          <w:b/>
          <w:sz w:val="28"/>
        </w:rPr>
      </w:pPr>
      <w:r w:rsidRPr="00CA33B9">
        <w:rPr>
          <w:rFonts w:cstheme="minorHAnsi"/>
          <w:b/>
          <w:sz w:val="28"/>
        </w:rPr>
        <w:t>Het Klooster Nuenen</w:t>
      </w:r>
    </w:p>
    <w:p w14:paraId="4EB900E1" w14:textId="77777777" w:rsidR="00F4190E" w:rsidRPr="00CA33B9" w:rsidRDefault="00F4190E" w:rsidP="00F4190E">
      <w:pPr>
        <w:spacing w:after="0"/>
        <w:jc w:val="center"/>
        <w:rPr>
          <w:rFonts w:cstheme="minorHAnsi"/>
          <w:b/>
          <w:sz w:val="28"/>
        </w:rPr>
      </w:pPr>
      <w:r w:rsidRPr="00CA33B9">
        <w:rPr>
          <w:rFonts w:cstheme="minorHAnsi"/>
          <w:b/>
          <w:sz w:val="28"/>
        </w:rPr>
        <w:t>Park 1</w:t>
      </w:r>
    </w:p>
    <w:p w14:paraId="2A63A237" w14:textId="77777777" w:rsidR="00F4190E" w:rsidRPr="00CA33B9" w:rsidRDefault="00F4190E" w:rsidP="00F4190E">
      <w:pPr>
        <w:spacing w:after="0"/>
        <w:jc w:val="center"/>
        <w:rPr>
          <w:rFonts w:cstheme="minorHAnsi"/>
          <w:b/>
          <w:sz w:val="28"/>
        </w:rPr>
      </w:pPr>
      <w:r w:rsidRPr="00CA33B9">
        <w:rPr>
          <w:rFonts w:cstheme="minorHAnsi"/>
          <w:b/>
          <w:sz w:val="28"/>
        </w:rPr>
        <w:t>5671 GA</w:t>
      </w:r>
    </w:p>
    <w:p w14:paraId="4B52CFBA" w14:textId="77777777" w:rsidR="00F4190E" w:rsidRPr="00CA33B9" w:rsidRDefault="00F4190E" w:rsidP="00F4190E">
      <w:pPr>
        <w:spacing w:after="0"/>
        <w:jc w:val="center"/>
        <w:rPr>
          <w:rFonts w:cstheme="minorHAnsi"/>
          <w:b/>
          <w:sz w:val="28"/>
        </w:rPr>
      </w:pPr>
      <w:r w:rsidRPr="00CA33B9">
        <w:rPr>
          <w:rFonts w:cstheme="minorHAnsi"/>
          <w:b/>
          <w:sz w:val="28"/>
        </w:rPr>
        <w:t>Nuenen</w:t>
      </w:r>
    </w:p>
    <w:p w14:paraId="42F7F1CE" w14:textId="610DCFE7" w:rsidR="00F4190E" w:rsidRPr="00CA33B9" w:rsidRDefault="00A0639D" w:rsidP="00F4190E">
      <w:pPr>
        <w:spacing w:after="0"/>
        <w:ind w:left="708" w:firstLine="708"/>
        <w:rPr>
          <w:rFonts w:cstheme="minorHAnsi"/>
          <w:b/>
          <w:sz w:val="28"/>
        </w:rPr>
      </w:pPr>
      <w:r w:rsidRPr="00CA33B9">
        <w:rPr>
          <w:rFonts w:cstheme="minorHAnsi"/>
          <w:b/>
          <w:noProof/>
          <w:sz w:val="28"/>
          <w:lang w:eastAsia="nl-NL"/>
        </w:rPr>
        <w:drawing>
          <wp:anchor distT="0" distB="0" distL="114300" distR="114300" simplePos="0" relativeHeight="251660288" behindDoc="1" locked="0" layoutInCell="1" allowOverlap="1" wp14:anchorId="794E90C8" wp14:editId="426D91B8">
            <wp:simplePos x="0" y="0"/>
            <wp:positionH relativeFrom="column">
              <wp:posOffset>2958465</wp:posOffset>
            </wp:positionH>
            <wp:positionV relativeFrom="paragraph">
              <wp:posOffset>89535</wp:posOffset>
            </wp:positionV>
            <wp:extent cx="3258185" cy="2547620"/>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80320-1334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8185" cy="2547620"/>
                    </a:xfrm>
                    <a:prstGeom prst="rect">
                      <a:avLst/>
                    </a:prstGeom>
                  </pic:spPr>
                </pic:pic>
              </a:graphicData>
            </a:graphic>
            <wp14:sizeRelH relativeFrom="page">
              <wp14:pctWidth>0</wp14:pctWidth>
            </wp14:sizeRelH>
            <wp14:sizeRelV relativeFrom="page">
              <wp14:pctHeight>0</wp14:pctHeight>
            </wp14:sizeRelV>
          </wp:anchor>
        </w:drawing>
      </w:r>
      <w:r w:rsidRPr="00CA33B9">
        <w:rPr>
          <w:rFonts w:cstheme="minorHAnsi"/>
          <w:b/>
          <w:noProof/>
          <w:sz w:val="28"/>
          <w:lang w:eastAsia="nl-NL"/>
        </w:rPr>
        <w:drawing>
          <wp:anchor distT="0" distB="0" distL="114300" distR="114300" simplePos="0" relativeHeight="251659264" behindDoc="1" locked="0" layoutInCell="1" allowOverlap="1" wp14:anchorId="09C6EF9A" wp14:editId="0D87F0D7">
            <wp:simplePos x="0" y="0"/>
            <wp:positionH relativeFrom="column">
              <wp:posOffset>117475</wp:posOffset>
            </wp:positionH>
            <wp:positionV relativeFrom="paragraph">
              <wp:posOffset>68580</wp:posOffset>
            </wp:positionV>
            <wp:extent cx="2491276" cy="2771775"/>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80320-1330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1276" cy="2771775"/>
                    </a:xfrm>
                    <a:prstGeom prst="rect">
                      <a:avLst/>
                    </a:prstGeom>
                  </pic:spPr>
                </pic:pic>
              </a:graphicData>
            </a:graphic>
            <wp14:sizeRelH relativeFrom="page">
              <wp14:pctWidth>0</wp14:pctWidth>
            </wp14:sizeRelH>
            <wp14:sizeRelV relativeFrom="page">
              <wp14:pctHeight>0</wp14:pctHeight>
            </wp14:sizeRelV>
          </wp:anchor>
        </w:drawing>
      </w:r>
    </w:p>
    <w:p w14:paraId="3D044081" w14:textId="31FA0E92" w:rsidR="00F4190E" w:rsidRPr="00CA33B9" w:rsidRDefault="00F4190E" w:rsidP="00F4190E">
      <w:pPr>
        <w:spacing w:after="0"/>
        <w:ind w:left="708" w:firstLine="708"/>
        <w:rPr>
          <w:rFonts w:cstheme="minorHAnsi"/>
          <w:b/>
          <w:sz w:val="28"/>
        </w:rPr>
      </w:pPr>
    </w:p>
    <w:p w14:paraId="672B7871" w14:textId="77777777" w:rsidR="00F4190E" w:rsidRPr="00CA33B9" w:rsidRDefault="00F4190E" w:rsidP="00F4190E">
      <w:pPr>
        <w:spacing w:after="0"/>
        <w:ind w:left="708" w:firstLine="708"/>
        <w:rPr>
          <w:rFonts w:cstheme="minorHAnsi"/>
          <w:b/>
          <w:sz w:val="28"/>
        </w:rPr>
      </w:pPr>
    </w:p>
    <w:p w14:paraId="09B87041" w14:textId="77777777" w:rsidR="00F4190E" w:rsidRPr="00CA33B9" w:rsidRDefault="00F4190E" w:rsidP="00F4190E">
      <w:pPr>
        <w:spacing w:after="0"/>
        <w:ind w:left="708" w:firstLine="708"/>
        <w:rPr>
          <w:rFonts w:cstheme="minorHAnsi"/>
          <w:b/>
          <w:sz w:val="28"/>
        </w:rPr>
      </w:pPr>
    </w:p>
    <w:p w14:paraId="03B721FE" w14:textId="77777777" w:rsidR="00F4190E" w:rsidRPr="00CA33B9" w:rsidRDefault="00F4190E">
      <w:pPr>
        <w:rPr>
          <w:rFonts w:cstheme="minorHAnsi"/>
        </w:rPr>
      </w:pPr>
    </w:p>
    <w:p w14:paraId="239FBF7A" w14:textId="77777777" w:rsidR="00F4190E" w:rsidRPr="00CA33B9" w:rsidRDefault="00F4190E">
      <w:pPr>
        <w:rPr>
          <w:rFonts w:cstheme="minorHAnsi"/>
        </w:rPr>
      </w:pPr>
    </w:p>
    <w:p w14:paraId="4281799F" w14:textId="77777777" w:rsidR="00F4190E" w:rsidRPr="00CA33B9" w:rsidRDefault="00F4190E">
      <w:pPr>
        <w:rPr>
          <w:rFonts w:cstheme="minorHAnsi"/>
        </w:rPr>
      </w:pPr>
    </w:p>
    <w:p w14:paraId="7C239B7B" w14:textId="77777777" w:rsidR="00F4190E" w:rsidRPr="00CA33B9" w:rsidRDefault="00F4190E">
      <w:pPr>
        <w:rPr>
          <w:rFonts w:cstheme="minorHAnsi"/>
        </w:rPr>
      </w:pPr>
    </w:p>
    <w:p w14:paraId="7D10ABE6" w14:textId="77777777" w:rsidR="00F4190E" w:rsidRPr="00CA33B9" w:rsidRDefault="00F4190E">
      <w:pPr>
        <w:rPr>
          <w:rFonts w:cstheme="minorHAnsi"/>
        </w:rPr>
      </w:pPr>
    </w:p>
    <w:p w14:paraId="039F9E41" w14:textId="77777777" w:rsidR="00F4190E" w:rsidRPr="00CA33B9" w:rsidRDefault="00F4190E">
      <w:pPr>
        <w:rPr>
          <w:rFonts w:cstheme="minorHAnsi"/>
        </w:rPr>
      </w:pPr>
    </w:p>
    <w:p w14:paraId="1D86D54B" w14:textId="77777777" w:rsidR="00F4190E" w:rsidRPr="00CA33B9" w:rsidRDefault="00F4190E">
      <w:pPr>
        <w:rPr>
          <w:rFonts w:cstheme="minorHAnsi"/>
        </w:rPr>
      </w:pPr>
    </w:p>
    <w:p w14:paraId="280E7B8F" w14:textId="66C24F12" w:rsidR="00971786" w:rsidRPr="00CA33B9" w:rsidRDefault="00F4190E">
      <w:pPr>
        <w:rPr>
          <w:rFonts w:cstheme="minorHAnsi"/>
        </w:rPr>
      </w:pPr>
      <w:r w:rsidRPr="00CA33B9">
        <w:rPr>
          <w:rFonts w:cstheme="minorHAnsi"/>
          <w:b/>
        </w:rPr>
        <w:t>PARKEREN</w:t>
      </w:r>
      <w:r w:rsidR="00B31B0D">
        <w:rPr>
          <w:rFonts w:cstheme="minorHAnsi"/>
        </w:rPr>
        <w:tab/>
      </w:r>
      <w:r w:rsidR="00B31B0D">
        <w:rPr>
          <w:rFonts w:cstheme="minorHAnsi"/>
        </w:rPr>
        <w:cr/>
        <w:t>In de buurt van H</w:t>
      </w:r>
      <w:r w:rsidRPr="00CA33B9">
        <w:rPr>
          <w:rFonts w:cstheme="minorHAnsi"/>
        </w:rPr>
        <w:t>et Klooster is een parkeerplein, Het Vincent van Goghplein</w:t>
      </w:r>
      <w:r w:rsidR="00156640">
        <w:rPr>
          <w:rFonts w:cstheme="minorHAnsi"/>
        </w:rPr>
        <w:t>,</w:t>
      </w:r>
      <w:r w:rsidRPr="00CA33B9">
        <w:rPr>
          <w:rFonts w:cstheme="minorHAnsi"/>
        </w:rPr>
        <w:t> waar u uw auto makkelijk kunt parkeren. Daarnaast zijn</w:t>
      </w:r>
      <w:r w:rsidRPr="00CA33B9">
        <w:rPr>
          <w:rFonts w:cstheme="minorHAnsi"/>
        </w:rPr>
        <w:tab/>
        <w:t xml:space="preserve"> er ook parkeerplaatsen bij de Jumbo. Vanuit beide locaties is het slechts enkele minuten lopen naar het theater. Voor mindervaliden zijn er ook een aantal pa</w:t>
      </w:r>
      <w:r w:rsidR="00B31B0D">
        <w:rPr>
          <w:rFonts w:cstheme="minorHAnsi"/>
        </w:rPr>
        <w:t>rkeerplaatsen in de straat van H</w:t>
      </w:r>
      <w:r w:rsidRPr="00CA33B9">
        <w:rPr>
          <w:rFonts w:cstheme="minorHAnsi"/>
        </w:rPr>
        <w:t xml:space="preserve">et Klooster zelf, maar deze zijn beperkt, dus kom op tijd. Op volgende pagina vindt u de locaties van de parkeergelegenheden.   </w:t>
      </w:r>
      <w:r w:rsidRPr="00CA33B9">
        <w:rPr>
          <w:rFonts w:cstheme="minorHAnsi"/>
        </w:rPr>
        <w:tab/>
      </w:r>
      <w:r w:rsidRPr="00CA33B9">
        <w:rPr>
          <w:rFonts w:cstheme="minorHAnsi"/>
        </w:rPr>
        <w:cr/>
      </w:r>
    </w:p>
    <w:p w14:paraId="4EA6E22F" w14:textId="77777777" w:rsidR="00F4190E" w:rsidRPr="00CA33B9" w:rsidRDefault="00F4190E">
      <w:pPr>
        <w:rPr>
          <w:rFonts w:cstheme="minorHAnsi"/>
          <w:b/>
        </w:rPr>
      </w:pPr>
      <w:r w:rsidRPr="00CA33B9">
        <w:rPr>
          <w:rFonts w:cstheme="minorHAnsi"/>
          <w:b/>
        </w:rPr>
        <w:lastRenderedPageBreak/>
        <w:t>PARKEREN (locaties)</w:t>
      </w:r>
    </w:p>
    <w:p w14:paraId="128D50F9" w14:textId="77777777" w:rsidR="00B31B0D" w:rsidRDefault="00F4190E" w:rsidP="00B31B0D">
      <w:pPr>
        <w:keepNext/>
      </w:pPr>
      <w:r w:rsidRPr="00CA33B9">
        <w:rPr>
          <w:rFonts w:cstheme="minorHAnsi"/>
          <w:noProof/>
          <w:lang w:eastAsia="nl-NL"/>
        </w:rPr>
        <mc:AlternateContent>
          <mc:Choice Requires="wpg">
            <w:drawing>
              <wp:inline distT="0" distB="0" distL="0" distR="0" wp14:anchorId="25E2F509" wp14:editId="0EDF146B">
                <wp:extent cx="5760720" cy="2355736"/>
                <wp:effectExtent l="0" t="0" r="0" b="6985"/>
                <wp:docPr id="3484" name="Group 3484"/>
                <wp:cNvGraphicFramePr/>
                <a:graphic xmlns:a="http://schemas.openxmlformats.org/drawingml/2006/main">
                  <a:graphicData uri="http://schemas.microsoft.com/office/word/2010/wordprocessingGroup">
                    <wpg:wgp>
                      <wpg:cNvGrpSpPr/>
                      <wpg:grpSpPr>
                        <a:xfrm>
                          <a:off x="0" y="0"/>
                          <a:ext cx="5760720" cy="2355736"/>
                          <a:chOff x="0" y="0"/>
                          <a:chExt cx="6313806" cy="2581910"/>
                        </a:xfrm>
                      </wpg:grpSpPr>
                      <pic:pic xmlns:pic="http://schemas.openxmlformats.org/drawingml/2006/picture">
                        <pic:nvPicPr>
                          <pic:cNvPr id="297" name="Picture 297"/>
                          <pic:cNvPicPr/>
                        </pic:nvPicPr>
                        <pic:blipFill>
                          <a:blip r:embed="rId7"/>
                          <a:stretch>
                            <a:fillRect/>
                          </a:stretch>
                        </pic:blipFill>
                        <pic:spPr>
                          <a:xfrm>
                            <a:off x="0" y="0"/>
                            <a:ext cx="2858135" cy="2581910"/>
                          </a:xfrm>
                          <a:prstGeom prst="rect">
                            <a:avLst/>
                          </a:prstGeom>
                        </pic:spPr>
                      </pic:pic>
                      <pic:pic xmlns:pic="http://schemas.openxmlformats.org/drawingml/2006/picture">
                        <pic:nvPicPr>
                          <pic:cNvPr id="4348" name="Picture 4348"/>
                          <pic:cNvPicPr/>
                        </pic:nvPicPr>
                        <pic:blipFill>
                          <a:blip r:embed="rId8"/>
                          <a:stretch>
                            <a:fillRect/>
                          </a:stretch>
                        </pic:blipFill>
                        <pic:spPr>
                          <a:xfrm>
                            <a:off x="3084068" y="-2666"/>
                            <a:ext cx="3230880" cy="2401824"/>
                          </a:xfrm>
                          <a:prstGeom prst="rect">
                            <a:avLst/>
                          </a:prstGeom>
                        </pic:spPr>
                      </pic:pic>
                    </wpg:wgp>
                  </a:graphicData>
                </a:graphic>
              </wp:inline>
            </w:drawing>
          </mc:Choice>
          <mc:Fallback>
            <w:pict>
              <v:group w14:anchorId="55B86F34" id="Group 3484" o:spid="_x0000_s1026" style="width:453.6pt;height:185.5pt;mso-position-horizontal-relative:char;mso-position-vertical-relative:line" coordsize="63138,2581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width:28581;height:25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">
                  <v:imagedata r:id="rId9" o:title=""/>
                </v:shape>
                <v:shape id="Picture 4348" o:spid="_x0000_s1028" type="#_x0000_t75" style="position:absolute;left:30840;top:-26;width:32309;height:24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">
                  <v:imagedata r:id="rId10" o:title=""/>
                </v:shape>
                <w10:anchorlock/>
              </v:group>
            </w:pict>
          </mc:Fallback>
        </mc:AlternateContent>
      </w:r>
    </w:p>
    <w:p w14:paraId="733FF89E" w14:textId="5B24D13F" w:rsidR="00F4190E" w:rsidRPr="00B31B0D" w:rsidRDefault="00B31B0D" w:rsidP="00B31B0D">
      <w:pPr>
        <w:pStyle w:val="Bijschrift"/>
        <w:rPr>
          <w:rFonts w:cstheme="minorHAnsi"/>
          <w:b/>
          <w:sz w:val="20"/>
        </w:rPr>
      </w:pPr>
      <w:r>
        <w:rPr>
          <w:b/>
          <w:sz w:val="20"/>
        </w:rPr>
        <w:t xml:space="preserve">                  </w:t>
      </w:r>
      <w:r w:rsidRPr="00B31B0D">
        <w:rPr>
          <w:b/>
          <w:sz w:val="20"/>
        </w:rPr>
        <w:t>Vincent van Goghplein</w:t>
      </w:r>
      <w:r>
        <w:rPr>
          <w:b/>
          <w:sz w:val="20"/>
        </w:rPr>
        <w:tab/>
      </w:r>
      <w:r>
        <w:rPr>
          <w:b/>
          <w:sz w:val="20"/>
        </w:rPr>
        <w:tab/>
      </w:r>
      <w:r>
        <w:rPr>
          <w:b/>
          <w:sz w:val="20"/>
        </w:rPr>
        <w:tab/>
      </w:r>
      <w:r>
        <w:rPr>
          <w:b/>
          <w:sz w:val="20"/>
        </w:rPr>
        <w:tab/>
      </w:r>
      <w:r>
        <w:rPr>
          <w:b/>
          <w:sz w:val="20"/>
        </w:rPr>
        <w:tab/>
        <w:t xml:space="preserve">parkeerplaats Jumbo </w:t>
      </w:r>
    </w:p>
    <w:p w14:paraId="120B2912" w14:textId="77777777" w:rsidR="00B31B0D" w:rsidRDefault="00B31B0D" w:rsidP="006E1409">
      <w:pPr>
        <w:spacing w:after="0"/>
        <w:rPr>
          <w:rFonts w:cstheme="minorHAnsi"/>
          <w:b/>
        </w:rPr>
      </w:pPr>
    </w:p>
    <w:p w14:paraId="7831B38A" w14:textId="01CE76C7" w:rsidR="006E1409" w:rsidRPr="00CA33B9" w:rsidRDefault="00F4190E" w:rsidP="006E1409">
      <w:pPr>
        <w:spacing w:after="0"/>
        <w:rPr>
          <w:rFonts w:cstheme="minorHAnsi"/>
        </w:rPr>
      </w:pPr>
      <w:r w:rsidRPr="00CA33B9">
        <w:rPr>
          <w:rFonts w:cstheme="minorHAnsi"/>
          <w:b/>
        </w:rPr>
        <w:t>KAARTVERKOOP</w:t>
      </w:r>
      <w:r w:rsidRPr="00CA33B9">
        <w:rPr>
          <w:rFonts w:cstheme="minorHAnsi"/>
        </w:rPr>
        <w:tab/>
      </w:r>
      <w:r w:rsidRPr="00CA33B9">
        <w:rPr>
          <w:rFonts w:cstheme="minorHAnsi"/>
        </w:rPr>
        <w:cr/>
      </w:r>
      <w:proofErr w:type="spellStart"/>
      <w:r w:rsidRPr="00CA33B9">
        <w:rPr>
          <w:rFonts w:cstheme="minorHAnsi"/>
        </w:rPr>
        <w:t>Early</w:t>
      </w:r>
      <w:proofErr w:type="spellEnd"/>
      <w:r w:rsidR="00156640">
        <w:rPr>
          <w:rFonts w:cstheme="minorHAnsi"/>
        </w:rPr>
        <w:t xml:space="preserve"> </w:t>
      </w:r>
      <w:proofErr w:type="spellStart"/>
      <w:r w:rsidRPr="00CA33B9">
        <w:rPr>
          <w:rFonts w:cstheme="minorHAnsi"/>
        </w:rPr>
        <w:t>bi</w:t>
      </w:r>
      <w:r w:rsidR="00B31B0D">
        <w:rPr>
          <w:rFonts w:cstheme="minorHAnsi"/>
        </w:rPr>
        <w:t>rd</w:t>
      </w:r>
      <w:proofErr w:type="spellEnd"/>
      <w:r w:rsidR="00156640">
        <w:rPr>
          <w:rFonts w:cstheme="minorHAnsi"/>
        </w:rPr>
        <w:t xml:space="preserve"> </w:t>
      </w:r>
      <w:r w:rsidR="00B31B0D">
        <w:rPr>
          <w:rFonts w:cstheme="minorHAnsi"/>
        </w:rPr>
        <w:t xml:space="preserve">tickets voor de show zijn </w:t>
      </w:r>
      <w:r w:rsidR="000B0BEC">
        <w:rPr>
          <w:rFonts w:cstheme="minorHAnsi"/>
        </w:rPr>
        <w:t>de gehele maand december</w:t>
      </w:r>
      <w:r w:rsidR="00B31B0D">
        <w:rPr>
          <w:rFonts w:cstheme="minorHAnsi"/>
        </w:rPr>
        <w:t xml:space="preserve"> voor €</w:t>
      </w:r>
      <w:r w:rsidR="00D228D6">
        <w:rPr>
          <w:rFonts w:cstheme="minorHAnsi"/>
        </w:rPr>
        <w:t xml:space="preserve">9,- </w:t>
      </w:r>
      <w:r w:rsidR="006E1409" w:rsidRPr="00CA33B9">
        <w:rPr>
          <w:rFonts w:cstheme="minorHAnsi"/>
        </w:rPr>
        <w:t>te koop aan de bar bij Sport</w:t>
      </w:r>
      <w:r w:rsidR="00B31B0D">
        <w:rPr>
          <w:rFonts w:cstheme="minorHAnsi"/>
        </w:rPr>
        <w:t xml:space="preserve">centrum Hennes B4Real. Vanaf </w:t>
      </w:r>
      <w:r w:rsidR="00596DDB">
        <w:rPr>
          <w:rFonts w:cstheme="minorHAnsi"/>
        </w:rPr>
        <w:t>1</w:t>
      </w:r>
      <w:r w:rsidR="006E1409" w:rsidRPr="00CA33B9">
        <w:rPr>
          <w:rFonts w:cstheme="minorHAnsi"/>
        </w:rPr>
        <w:t xml:space="preserve"> januari zijn de regu</w:t>
      </w:r>
      <w:r w:rsidR="00B31B0D">
        <w:rPr>
          <w:rFonts w:cstheme="minorHAnsi"/>
        </w:rPr>
        <w:t>liere tickets te koop voor €</w:t>
      </w:r>
      <w:r w:rsidR="00C96CAD">
        <w:rPr>
          <w:rFonts w:cstheme="minorHAnsi"/>
        </w:rPr>
        <w:t>10,-</w:t>
      </w:r>
      <w:r w:rsidR="00B31B0D">
        <w:rPr>
          <w:rFonts w:cstheme="minorHAnsi"/>
        </w:rPr>
        <w:t xml:space="preserve">. </w:t>
      </w:r>
      <w:r w:rsidR="006E1409" w:rsidRPr="00CA33B9">
        <w:rPr>
          <w:rFonts w:cstheme="minorHAnsi"/>
        </w:rPr>
        <w:t xml:space="preserve">Wees er dus snel bij! </w:t>
      </w:r>
      <w:r w:rsidR="00B31B0D">
        <w:rPr>
          <w:rFonts w:cstheme="minorHAnsi"/>
        </w:rPr>
        <w:t xml:space="preserve">Er zullen, indien er kaarten over zijn, nog enkele kaarten te koop zijn aan de deur. </w:t>
      </w:r>
    </w:p>
    <w:p w14:paraId="25C1B5F0" w14:textId="77777777" w:rsidR="006E1409" w:rsidRPr="00CA33B9" w:rsidRDefault="006E1409" w:rsidP="006E1409">
      <w:pPr>
        <w:spacing w:after="0"/>
        <w:rPr>
          <w:rFonts w:cstheme="minorHAnsi"/>
        </w:rPr>
      </w:pPr>
      <w:r w:rsidRPr="00CA33B9">
        <w:rPr>
          <w:rFonts w:cstheme="minorHAnsi"/>
        </w:rPr>
        <w:t xml:space="preserve">Let op: u kunt alleen contant betalen. Wij hebben GEEN pin. </w:t>
      </w:r>
    </w:p>
    <w:p w14:paraId="136D74F5" w14:textId="77777777" w:rsidR="006E1409" w:rsidRPr="00CA33B9" w:rsidRDefault="006E1409" w:rsidP="006E1409">
      <w:pPr>
        <w:spacing w:after="0"/>
        <w:rPr>
          <w:rFonts w:cstheme="minorHAnsi"/>
        </w:rPr>
      </w:pPr>
      <w:r w:rsidRPr="00CA33B9">
        <w:rPr>
          <w:rFonts w:cstheme="minorHAnsi"/>
        </w:rPr>
        <w:t xml:space="preserve">Ben er op tijd bij want OP = OP ! </w:t>
      </w:r>
    </w:p>
    <w:p w14:paraId="692C9A64" w14:textId="77777777" w:rsidR="006E1409" w:rsidRPr="00CA33B9" w:rsidRDefault="006E1409" w:rsidP="006E1409">
      <w:pPr>
        <w:spacing w:after="0"/>
        <w:rPr>
          <w:rFonts w:cstheme="minorHAnsi"/>
        </w:rPr>
      </w:pPr>
      <w:r w:rsidRPr="00CA33B9">
        <w:rPr>
          <w:rFonts w:cstheme="minorHAnsi"/>
        </w:rPr>
        <w:t xml:space="preserve">Er zullen deze dag 2 shows zijn: </w:t>
      </w:r>
    </w:p>
    <w:p w14:paraId="6F2BE1CA" w14:textId="77777777" w:rsidR="006E1409" w:rsidRPr="00CA33B9" w:rsidRDefault="006E1409" w:rsidP="006E1409">
      <w:pPr>
        <w:pStyle w:val="Lijstalinea"/>
        <w:numPr>
          <w:ilvl w:val="0"/>
          <w:numId w:val="1"/>
        </w:numPr>
        <w:spacing w:after="0"/>
        <w:rPr>
          <w:rFonts w:cstheme="minorHAnsi"/>
        </w:rPr>
      </w:pPr>
      <w:r w:rsidRPr="00CA33B9">
        <w:rPr>
          <w:rFonts w:cstheme="minorHAnsi"/>
        </w:rPr>
        <w:t>Show 1: aanvang 16.00 uur</w:t>
      </w:r>
    </w:p>
    <w:p w14:paraId="0181FF11" w14:textId="77777777" w:rsidR="006E1409" w:rsidRPr="00CA33B9" w:rsidRDefault="006E1409" w:rsidP="006E1409">
      <w:pPr>
        <w:pStyle w:val="Lijstalinea"/>
        <w:numPr>
          <w:ilvl w:val="0"/>
          <w:numId w:val="1"/>
        </w:numPr>
        <w:spacing w:after="0"/>
        <w:rPr>
          <w:rFonts w:cstheme="minorHAnsi"/>
        </w:rPr>
      </w:pPr>
      <w:r w:rsidRPr="00CA33B9">
        <w:rPr>
          <w:rFonts w:cstheme="minorHAnsi"/>
        </w:rPr>
        <w:t>Show 2: aanvang 20.00 uur</w:t>
      </w:r>
    </w:p>
    <w:p w14:paraId="7322EC3D" w14:textId="379582CD" w:rsidR="00F4190E" w:rsidRPr="00CA33B9" w:rsidRDefault="006E1409" w:rsidP="006E1409">
      <w:pPr>
        <w:spacing w:after="0"/>
        <w:rPr>
          <w:rFonts w:cstheme="minorHAnsi"/>
        </w:rPr>
      </w:pPr>
      <w:r w:rsidRPr="00CA33B9">
        <w:rPr>
          <w:rFonts w:cstheme="minorHAnsi"/>
        </w:rPr>
        <w:t>Een kwartier voor aanvang van de show zal de zaal open</w:t>
      </w:r>
      <w:r w:rsidR="00B31B0D">
        <w:rPr>
          <w:rFonts w:cstheme="minorHAnsi"/>
        </w:rPr>
        <w:t xml:space="preserve"> gaan, van tevoren kunt u gerus</w:t>
      </w:r>
      <w:r w:rsidRPr="00CA33B9">
        <w:rPr>
          <w:rFonts w:cstheme="minorHAnsi"/>
        </w:rPr>
        <w:t xml:space="preserve">t wat drinken in onze foyer. De show zal ongeveer 2 uur duren met een pauze van ongeveer 15 minuten. Na show 2 zal er </w:t>
      </w:r>
      <w:r w:rsidR="007C3A1F">
        <w:rPr>
          <w:rFonts w:cstheme="minorHAnsi"/>
        </w:rPr>
        <w:t>de gelegenheid</w:t>
      </w:r>
      <w:r w:rsidRPr="00CA33B9">
        <w:rPr>
          <w:rFonts w:cstheme="minorHAnsi"/>
        </w:rPr>
        <w:t xml:space="preserve"> zijn</w:t>
      </w:r>
      <w:r w:rsidR="007C3A1F">
        <w:rPr>
          <w:rFonts w:cstheme="minorHAnsi"/>
        </w:rPr>
        <w:t xml:space="preserve"> om gezellig even samen na te borrelen</w:t>
      </w:r>
      <w:r w:rsidRPr="00CA33B9">
        <w:rPr>
          <w:rFonts w:cstheme="minorHAnsi"/>
        </w:rPr>
        <w:t xml:space="preserve">. Al onze </w:t>
      </w:r>
      <w:r w:rsidR="007C3A1F">
        <w:rPr>
          <w:rFonts w:cstheme="minorHAnsi"/>
        </w:rPr>
        <w:t>leerlingen</w:t>
      </w:r>
      <w:r w:rsidR="006F1E80">
        <w:rPr>
          <w:rFonts w:cstheme="minorHAnsi"/>
        </w:rPr>
        <w:t xml:space="preserve"> en familie/aanhang</w:t>
      </w:r>
      <w:r w:rsidR="007C3A1F">
        <w:rPr>
          <w:rFonts w:cstheme="minorHAnsi"/>
        </w:rPr>
        <w:t xml:space="preserve"> zijn natuurlijk ook </w:t>
      </w:r>
      <w:r w:rsidRPr="00CA33B9">
        <w:rPr>
          <w:rFonts w:cstheme="minorHAnsi"/>
        </w:rPr>
        <w:t>van harte welkom</w:t>
      </w:r>
      <w:r w:rsidR="006F1E80">
        <w:rPr>
          <w:rFonts w:cstheme="minorHAnsi"/>
        </w:rPr>
        <w:t>!</w:t>
      </w:r>
    </w:p>
    <w:p w14:paraId="1DCDE1CA" w14:textId="77777777" w:rsidR="006E1409" w:rsidRPr="00CA33B9" w:rsidRDefault="006E1409" w:rsidP="006E1409">
      <w:pPr>
        <w:spacing w:after="0"/>
        <w:rPr>
          <w:rFonts w:cstheme="minorHAnsi"/>
        </w:rPr>
      </w:pPr>
    </w:p>
    <w:p w14:paraId="7E5BCA89" w14:textId="77777777" w:rsidR="006E1409" w:rsidRPr="00CA33B9" w:rsidRDefault="006E1409" w:rsidP="006E1409">
      <w:pPr>
        <w:spacing w:after="0"/>
        <w:rPr>
          <w:rFonts w:cstheme="minorHAnsi"/>
          <w:b/>
          <w:sz w:val="24"/>
        </w:rPr>
      </w:pPr>
      <w:r w:rsidRPr="00CA33B9">
        <w:rPr>
          <w:rFonts w:cstheme="minorHAnsi"/>
          <w:b/>
          <w:sz w:val="24"/>
        </w:rPr>
        <w:t xml:space="preserve">VRIJWILLIGERS </w:t>
      </w:r>
    </w:p>
    <w:p w14:paraId="2275E6E7" w14:textId="77777777" w:rsidR="006E1409" w:rsidRPr="00CA33B9" w:rsidRDefault="006E1409" w:rsidP="006E1409">
      <w:pPr>
        <w:spacing w:after="0"/>
        <w:rPr>
          <w:rFonts w:cstheme="minorHAnsi"/>
          <w:sz w:val="24"/>
        </w:rPr>
      </w:pPr>
      <w:r w:rsidRPr="00CA33B9">
        <w:rPr>
          <w:rFonts w:cstheme="minorHAnsi"/>
          <w:sz w:val="24"/>
        </w:rPr>
        <w:t xml:space="preserve">Een dag zoals deze vraagt om voldoende organisatie. Als u ons graag zou willen helpen, vragen we u het onderstaande formulier in te vullen en af te geven bij de bar. </w:t>
      </w:r>
    </w:p>
    <w:p w14:paraId="2027EC95" w14:textId="77777777" w:rsidR="006E1409" w:rsidRPr="00CA33B9" w:rsidRDefault="006E1409" w:rsidP="006E1409">
      <w:pPr>
        <w:pBdr>
          <w:bottom w:val="single" w:sz="6" w:space="1" w:color="auto"/>
        </w:pBdr>
        <w:spacing w:after="0"/>
        <w:rPr>
          <w:rFonts w:cstheme="minorHAnsi"/>
          <w:sz w:val="24"/>
        </w:rPr>
      </w:pPr>
      <w:r w:rsidRPr="00CA33B9">
        <w:rPr>
          <w:rFonts w:cstheme="minorHAnsi"/>
          <w:noProof/>
          <w:lang w:eastAsia="nl-NL"/>
        </w:rPr>
        <w:drawing>
          <wp:anchor distT="0" distB="0" distL="114300" distR="114300" simplePos="0" relativeHeight="251662336" behindDoc="1" locked="0" layoutInCell="1" allowOverlap="1" wp14:anchorId="1F1EFE8D" wp14:editId="03182B1D">
            <wp:simplePos x="0" y="0"/>
            <wp:positionH relativeFrom="column">
              <wp:posOffset>-318094</wp:posOffset>
            </wp:positionH>
            <wp:positionV relativeFrom="paragraph">
              <wp:posOffset>112181</wp:posOffset>
            </wp:positionV>
            <wp:extent cx="276225" cy="195725"/>
            <wp:effectExtent l="0" t="0" r="0" b="0"/>
            <wp:wrapNone/>
            <wp:docPr id="7" name="Afbeelding 7" descr="Afbeeldingsresultaat voor sc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cha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19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BE09A" w14:textId="77777777" w:rsidR="006E1409" w:rsidRPr="00CA33B9" w:rsidRDefault="006E1409" w:rsidP="006E1409">
      <w:pPr>
        <w:spacing w:after="0"/>
        <w:rPr>
          <w:rFonts w:cstheme="minorHAnsi"/>
          <w:sz w:val="24"/>
        </w:rPr>
      </w:pPr>
    </w:p>
    <w:p w14:paraId="7AD450EE" w14:textId="5D76A1B2" w:rsidR="006E1409" w:rsidRPr="00CA33B9" w:rsidRDefault="006E1409" w:rsidP="006E1409">
      <w:pPr>
        <w:spacing w:after="0"/>
        <w:rPr>
          <w:rFonts w:cstheme="minorHAnsi"/>
          <w:b/>
          <w:sz w:val="24"/>
        </w:rPr>
      </w:pPr>
      <w:r w:rsidRPr="00CA33B9">
        <w:rPr>
          <w:rFonts w:cstheme="minorHAnsi"/>
          <w:b/>
          <w:sz w:val="24"/>
        </w:rPr>
        <w:t xml:space="preserve">VRIJWILLIGER SHOW </w:t>
      </w:r>
      <w:r w:rsidR="007C3A1F">
        <w:rPr>
          <w:rFonts w:cstheme="minorHAnsi"/>
          <w:b/>
          <w:sz w:val="24"/>
        </w:rPr>
        <w:t>2</w:t>
      </w:r>
      <w:r w:rsidR="00590EDF">
        <w:rPr>
          <w:rFonts w:cstheme="minorHAnsi"/>
          <w:b/>
          <w:sz w:val="24"/>
        </w:rPr>
        <w:t xml:space="preserve">5 </w:t>
      </w:r>
      <w:r w:rsidR="007C3A1F">
        <w:rPr>
          <w:rFonts w:cstheme="minorHAnsi"/>
          <w:b/>
          <w:sz w:val="24"/>
        </w:rPr>
        <w:t>januari 20</w:t>
      </w:r>
      <w:r w:rsidR="00590EDF">
        <w:rPr>
          <w:rFonts w:cstheme="minorHAnsi"/>
          <w:b/>
          <w:sz w:val="24"/>
        </w:rPr>
        <w:t>20</w:t>
      </w:r>
    </w:p>
    <w:p w14:paraId="3E31A443" w14:textId="77777777" w:rsidR="006E1409" w:rsidRPr="00CA33B9" w:rsidRDefault="006E1409" w:rsidP="006E1409">
      <w:pPr>
        <w:spacing w:after="0"/>
        <w:rPr>
          <w:rFonts w:cstheme="minorHAnsi"/>
          <w:sz w:val="24"/>
        </w:rPr>
      </w:pPr>
    </w:p>
    <w:p w14:paraId="1177641A" w14:textId="77777777" w:rsidR="006E1409" w:rsidRPr="00CA33B9" w:rsidRDefault="006E1409" w:rsidP="006E1409">
      <w:pPr>
        <w:spacing w:after="0"/>
        <w:rPr>
          <w:rFonts w:cstheme="minorHAnsi"/>
          <w:sz w:val="24"/>
        </w:rPr>
      </w:pPr>
      <w:r w:rsidRPr="00CA33B9">
        <w:rPr>
          <w:rFonts w:cstheme="minorHAnsi"/>
          <w:sz w:val="24"/>
        </w:rPr>
        <w:t>Naam vrijwilliger : ………………………………………………………………………………………………………………….</w:t>
      </w:r>
    </w:p>
    <w:p w14:paraId="2C47F10B" w14:textId="77777777" w:rsidR="006E1409" w:rsidRPr="00CA33B9" w:rsidRDefault="006E1409" w:rsidP="006E1409">
      <w:pPr>
        <w:spacing w:after="0"/>
        <w:rPr>
          <w:rFonts w:cstheme="minorHAnsi"/>
          <w:sz w:val="24"/>
        </w:rPr>
      </w:pPr>
    </w:p>
    <w:p w14:paraId="5EF7044B" w14:textId="77777777" w:rsidR="006E1409" w:rsidRPr="00CA33B9" w:rsidRDefault="006E1409" w:rsidP="006E1409">
      <w:pPr>
        <w:spacing w:after="0"/>
        <w:rPr>
          <w:rFonts w:cstheme="minorHAnsi"/>
          <w:sz w:val="24"/>
        </w:rPr>
      </w:pPr>
      <w:r w:rsidRPr="00CA33B9">
        <w:rPr>
          <w:rFonts w:cstheme="minorHAnsi"/>
          <w:sz w:val="24"/>
        </w:rPr>
        <w:t>Naam kind: …………………………………………………………………………………………………………………………….</w:t>
      </w:r>
    </w:p>
    <w:p w14:paraId="456C8E28" w14:textId="77777777" w:rsidR="006E1409" w:rsidRPr="00CA33B9" w:rsidRDefault="006E1409" w:rsidP="006E1409">
      <w:pPr>
        <w:spacing w:after="0"/>
        <w:rPr>
          <w:rFonts w:cstheme="minorHAnsi"/>
          <w:sz w:val="24"/>
        </w:rPr>
      </w:pPr>
    </w:p>
    <w:p w14:paraId="6CDE6B51" w14:textId="33B50382" w:rsidR="006E1409" w:rsidRDefault="006E1409" w:rsidP="006E1409">
      <w:pPr>
        <w:spacing w:after="0"/>
        <w:rPr>
          <w:rFonts w:cstheme="minorHAnsi"/>
          <w:sz w:val="24"/>
        </w:rPr>
      </w:pPr>
      <w:r w:rsidRPr="00CA33B9">
        <w:rPr>
          <w:rFonts w:cstheme="minorHAnsi"/>
          <w:sz w:val="24"/>
        </w:rPr>
        <w:t>Telefoonnummer: …………………………………………………………………………………………………………………..</w:t>
      </w:r>
    </w:p>
    <w:p w14:paraId="42546F36" w14:textId="77777777" w:rsidR="00B31B0D" w:rsidRPr="00B31B0D" w:rsidRDefault="00B31B0D" w:rsidP="006E1409">
      <w:pPr>
        <w:spacing w:after="0"/>
        <w:rPr>
          <w:rFonts w:cstheme="minorHAnsi"/>
          <w:sz w:val="24"/>
        </w:rPr>
      </w:pPr>
    </w:p>
    <w:p w14:paraId="518A15EB" w14:textId="77777777" w:rsidR="00223F7A" w:rsidRDefault="00223F7A" w:rsidP="006E1409">
      <w:pPr>
        <w:spacing w:after="0"/>
        <w:rPr>
          <w:rFonts w:cstheme="minorHAnsi"/>
          <w:b/>
          <w:sz w:val="24"/>
        </w:rPr>
      </w:pPr>
    </w:p>
    <w:p w14:paraId="38EE1820" w14:textId="77777777" w:rsidR="00744362" w:rsidRDefault="00744362" w:rsidP="006E1409">
      <w:pPr>
        <w:spacing w:after="0"/>
        <w:rPr>
          <w:rFonts w:cstheme="minorHAnsi"/>
          <w:b/>
          <w:sz w:val="24"/>
        </w:rPr>
      </w:pPr>
    </w:p>
    <w:p w14:paraId="2BC7E422" w14:textId="48BDEB06" w:rsidR="006E1409" w:rsidRPr="00CA33B9" w:rsidRDefault="006E1409" w:rsidP="006E1409">
      <w:pPr>
        <w:spacing w:after="0"/>
        <w:rPr>
          <w:rFonts w:cstheme="minorHAnsi"/>
          <w:b/>
          <w:sz w:val="24"/>
        </w:rPr>
      </w:pPr>
      <w:bookmarkStart w:id="0" w:name="_GoBack"/>
      <w:bookmarkEnd w:id="0"/>
      <w:r w:rsidRPr="00CA33B9">
        <w:rPr>
          <w:rFonts w:cstheme="minorHAnsi"/>
          <w:b/>
          <w:sz w:val="24"/>
        </w:rPr>
        <w:lastRenderedPageBreak/>
        <w:t xml:space="preserve">TIJDSSCHEMA LEERLINGEN </w:t>
      </w:r>
    </w:p>
    <w:tbl>
      <w:tblPr>
        <w:tblStyle w:val="Tabelraster"/>
        <w:tblW w:w="0" w:type="auto"/>
        <w:tblLook w:val="04A0" w:firstRow="1" w:lastRow="0" w:firstColumn="1" w:lastColumn="0" w:noHBand="0" w:noVBand="1"/>
      </w:tblPr>
      <w:tblGrid>
        <w:gridCol w:w="4531"/>
        <w:gridCol w:w="4531"/>
      </w:tblGrid>
      <w:tr w:rsidR="006E1409" w:rsidRPr="00CA33B9" w14:paraId="6B828E37" w14:textId="77777777" w:rsidTr="00D96C31">
        <w:tc>
          <w:tcPr>
            <w:tcW w:w="4531" w:type="dxa"/>
            <w:tcBorders>
              <w:bottom w:val="single" w:sz="12" w:space="0" w:color="auto"/>
              <w:right w:val="single" w:sz="12" w:space="0" w:color="auto"/>
            </w:tcBorders>
          </w:tcPr>
          <w:p w14:paraId="2E87C0CC" w14:textId="77777777" w:rsidR="006E1409" w:rsidRPr="00CA33B9" w:rsidRDefault="006E1409" w:rsidP="00D96C31">
            <w:pPr>
              <w:rPr>
                <w:rFonts w:cstheme="minorHAnsi"/>
                <w:sz w:val="24"/>
                <w:szCs w:val="24"/>
              </w:rPr>
            </w:pPr>
            <w:r w:rsidRPr="00CA33B9">
              <w:rPr>
                <w:rFonts w:cstheme="minorHAnsi"/>
                <w:sz w:val="24"/>
                <w:szCs w:val="24"/>
              </w:rPr>
              <w:t xml:space="preserve">Tijd </w:t>
            </w:r>
          </w:p>
        </w:tc>
        <w:tc>
          <w:tcPr>
            <w:tcW w:w="4531" w:type="dxa"/>
            <w:tcBorders>
              <w:left w:val="single" w:sz="12" w:space="0" w:color="auto"/>
              <w:bottom w:val="single" w:sz="12" w:space="0" w:color="auto"/>
            </w:tcBorders>
          </w:tcPr>
          <w:p w14:paraId="28FC20C9" w14:textId="77777777" w:rsidR="006E1409" w:rsidRPr="00CA33B9" w:rsidRDefault="006E1409" w:rsidP="00D96C31">
            <w:pPr>
              <w:rPr>
                <w:rFonts w:cstheme="minorHAnsi"/>
                <w:sz w:val="24"/>
                <w:szCs w:val="24"/>
              </w:rPr>
            </w:pPr>
            <w:r w:rsidRPr="00CA33B9">
              <w:rPr>
                <w:rFonts w:cstheme="minorHAnsi"/>
                <w:sz w:val="24"/>
                <w:szCs w:val="24"/>
              </w:rPr>
              <w:t xml:space="preserve">Activiteit </w:t>
            </w:r>
          </w:p>
        </w:tc>
      </w:tr>
      <w:tr w:rsidR="006E1409" w:rsidRPr="00CA33B9" w14:paraId="70259B1A" w14:textId="77777777" w:rsidTr="00D96C31">
        <w:tc>
          <w:tcPr>
            <w:tcW w:w="4531" w:type="dxa"/>
            <w:tcBorders>
              <w:top w:val="single" w:sz="12" w:space="0" w:color="auto"/>
              <w:right w:val="single" w:sz="12" w:space="0" w:color="auto"/>
            </w:tcBorders>
          </w:tcPr>
          <w:p w14:paraId="0A96D3F6" w14:textId="77777777" w:rsidR="006E1409" w:rsidRPr="00CA33B9" w:rsidRDefault="006E1409" w:rsidP="00D96C31">
            <w:pPr>
              <w:rPr>
                <w:rFonts w:cstheme="minorHAnsi"/>
                <w:sz w:val="24"/>
                <w:szCs w:val="24"/>
              </w:rPr>
            </w:pPr>
            <w:r w:rsidRPr="00CA33B9">
              <w:rPr>
                <w:rFonts w:cstheme="minorHAnsi"/>
                <w:sz w:val="24"/>
                <w:szCs w:val="24"/>
              </w:rPr>
              <w:t xml:space="preserve">12.00 </w:t>
            </w:r>
          </w:p>
        </w:tc>
        <w:tc>
          <w:tcPr>
            <w:tcW w:w="4531" w:type="dxa"/>
            <w:tcBorders>
              <w:top w:val="single" w:sz="12" w:space="0" w:color="auto"/>
              <w:left w:val="single" w:sz="12" w:space="0" w:color="auto"/>
            </w:tcBorders>
          </w:tcPr>
          <w:p w14:paraId="574E4122" w14:textId="77777777" w:rsidR="006E1409" w:rsidRPr="00CA33B9" w:rsidRDefault="006E1409" w:rsidP="00D96C31">
            <w:pPr>
              <w:rPr>
                <w:rFonts w:cstheme="minorHAnsi"/>
                <w:sz w:val="24"/>
                <w:szCs w:val="24"/>
              </w:rPr>
            </w:pPr>
            <w:r w:rsidRPr="00CA33B9">
              <w:rPr>
                <w:rFonts w:cstheme="minorHAnsi"/>
                <w:sz w:val="24"/>
                <w:szCs w:val="24"/>
              </w:rPr>
              <w:t xml:space="preserve">Leerlingen aanwezig </w:t>
            </w:r>
          </w:p>
        </w:tc>
      </w:tr>
      <w:tr w:rsidR="006E1409" w:rsidRPr="00CA33B9" w14:paraId="3C92FFBE" w14:textId="77777777" w:rsidTr="00D96C31">
        <w:tc>
          <w:tcPr>
            <w:tcW w:w="4531" w:type="dxa"/>
            <w:tcBorders>
              <w:right w:val="single" w:sz="12" w:space="0" w:color="auto"/>
            </w:tcBorders>
          </w:tcPr>
          <w:p w14:paraId="6DBC27E8" w14:textId="77777777" w:rsidR="006E1409" w:rsidRPr="00CA33B9" w:rsidRDefault="006E1409" w:rsidP="00D96C31">
            <w:pPr>
              <w:rPr>
                <w:rFonts w:cstheme="minorHAnsi"/>
                <w:sz w:val="24"/>
                <w:szCs w:val="24"/>
              </w:rPr>
            </w:pPr>
            <w:r w:rsidRPr="00CA33B9">
              <w:rPr>
                <w:rFonts w:cstheme="minorHAnsi"/>
                <w:sz w:val="24"/>
                <w:szCs w:val="24"/>
              </w:rPr>
              <w:t xml:space="preserve">12.30 </w:t>
            </w:r>
          </w:p>
        </w:tc>
        <w:tc>
          <w:tcPr>
            <w:tcW w:w="4531" w:type="dxa"/>
            <w:tcBorders>
              <w:left w:val="single" w:sz="12" w:space="0" w:color="auto"/>
            </w:tcBorders>
          </w:tcPr>
          <w:p w14:paraId="6653EC09" w14:textId="77777777" w:rsidR="006E1409" w:rsidRPr="00CA33B9" w:rsidRDefault="006E1409" w:rsidP="00D96C31">
            <w:pPr>
              <w:rPr>
                <w:rFonts w:cstheme="minorHAnsi"/>
                <w:sz w:val="24"/>
                <w:szCs w:val="24"/>
              </w:rPr>
            </w:pPr>
            <w:r w:rsidRPr="00CA33B9">
              <w:rPr>
                <w:rFonts w:cstheme="minorHAnsi"/>
                <w:sz w:val="24"/>
                <w:szCs w:val="24"/>
              </w:rPr>
              <w:t xml:space="preserve">Generale repetitie </w:t>
            </w:r>
          </w:p>
        </w:tc>
      </w:tr>
      <w:tr w:rsidR="006E1409" w:rsidRPr="00CA33B9" w14:paraId="101B543D" w14:textId="77777777" w:rsidTr="00D96C31">
        <w:tc>
          <w:tcPr>
            <w:tcW w:w="4531" w:type="dxa"/>
            <w:tcBorders>
              <w:right w:val="single" w:sz="12" w:space="0" w:color="auto"/>
            </w:tcBorders>
          </w:tcPr>
          <w:p w14:paraId="6E69FA22" w14:textId="77777777" w:rsidR="006E1409" w:rsidRPr="00CA33B9" w:rsidRDefault="006E1409" w:rsidP="00D96C31">
            <w:pPr>
              <w:rPr>
                <w:rFonts w:cstheme="minorHAnsi"/>
                <w:sz w:val="24"/>
                <w:szCs w:val="24"/>
              </w:rPr>
            </w:pPr>
            <w:r w:rsidRPr="00CA33B9">
              <w:rPr>
                <w:rFonts w:cstheme="minorHAnsi"/>
                <w:sz w:val="24"/>
                <w:szCs w:val="24"/>
              </w:rPr>
              <w:t xml:space="preserve">15.30 </w:t>
            </w:r>
          </w:p>
        </w:tc>
        <w:tc>
          <w:tcPr>
            <w:tcW w:w="4531" w:type="dxa"/>
            <w:tcBorders>
              <w:left w:val="single" w:sz="12" w:space="0" w:color="auto"/>
            </w:tcBorders>
          </w:tcPr>
          <w:p w14:paraId="72ADC995" w14:textId="77777777" w:rsidR="006E1409" w:rsidRPr="00CA33B9" w:rsidRDefault="006E1409" w:rsidP="00D96C31">
            <w:pPr>
              <w:rPr>
                <w:rFonts w:cstheme="minorHAnsi"/>
                <w:sz w:val="24"/>
                <w:szCs w:val="24"/>
              </w:rPr>
            </w:pPr>
            <w:r w:rsidRPr="00CA33B9">
              <w:rPr>
                <w:rFonts w:cstheme="minorHAnsi"/>
                <w:sz w:val="24"/>
                <w:szCs w:val="24"/>
              </w:rPr>
              <w:t xml:space="preserve">Klaarmaken show 1 </w:t>
            </w:r>
          </w:p>
        </w:tc>
      </w:tr>
      <w:tr w:rsidR="006E1409" w:rsidRPr="00CA33B9" w14:paraId="2F907E5D" w14:textId="77777777" w:rsidTr="00D96C31">
        <w:tc>
          <w:tcPr>
            <w:tcW w:w="4531" w:type="dxa"/>
            <w:tcBorders>
              <w:right w:val="single" w:sz="12" w:space="0" w:color="auto"/>
            </w:tcBorders>
          </w:tcPr>
          <w:p w14:paraId="037B6C6D" w14:textId="77777777" w:rsidR="006E1409" w:rsidRPr="00CA33B9" w:rsidRDefault="006E1409" w:rsidP="00D96C31">
            <w:pPr>
              <w:rPr>
                <w:rFonts w:cstheme="minorHAnsi"/>
                <w:sz w:val="24"/>
                <w:szCs w:val="24"/>
              </w:rPr>
            </w:pPr>
            <w:r w:rsidRPr="00CA33B9">
              <w:rPr>
                <w:rFonts w:cstheme="minorHAnsi"/>
                <w:sz w:val="24"/>
                <w:szCs w:val="24"/>
              </w:rPr>
              <w:t xml:space="preserve">16.00 </w:t>
            </w:r>
          </w:p>
        </w:tc>
        <w:tc>
          <w:tcPr>
            <w:tcW w:w="4531" w:type="dxa"/>
            <w:tcBorders>
              <w:left w:val="single" w:sz="12" w:space="0" w:color="auto"/>
            </w:tcBorders>
          </w:tcPr>
          <w:p w14:paraId="30FB30EB" w14:textId="77777777" w:rsidR="006E1409" w:rsidRPr="00CA33B9" w:rsidRDefault="006E1409" w:rsidP="00D96C31">
            <w:pPr>
              <w:rPr>
                <w:rFonts w:cstheme="minorHAnsi"/>
                <w:sz w:val="24"/>
                <w:szCs w:val="24"/>
              </w:rPr>
            </w:pPr>
            <w:r w:rsidRPr="00CA33B9">
              <w:rPr>
                <w:rFonts w:cstheme="minorHAnsi"/>
                <w:sz w:val="24"/>
                <w:szCs w:val="24"/>
              </w:rPr>
              <w:t xml:space="preserve">Aanvang show 1 </w:t>
            </w:r>
          </w:p>
        </w:tc>
      </w:tr>
      <w:tr w:rsidR="006E1409" w:rsidRPr="00CA33B9" w14:paraId="332009F3" w14:textId="77777777" w:rsidTr="00D96C31">
        <w:tc>
          <w:tcPr>
            <w:tcW w:w="4531" w:type="dxa"/>
            <w:tcBorders>
              <w:right w:val="single" w:sz="12" w:space="0" w:color="auto"/>
            </w:tcBorders>
          </w:tcPr>
          <w:p w14:paraId="554C8B34" w14:textId="77777777" w:rsidR="006E1409" w:rsidRPr="00CA33B9" w:rsidRDefault="006E1409" w:rsidP="00D96C31">
            <w:pPr>
              <w:rPr>
                <w:rFonts w:cstheme="minorHAnsi"/>
                <w:sz w:val="24"/>
                <w:szCs w:val="24"/>
              </w:rPr>
            </w:pPr>
            <w:r w:rsidRPr="00CA33B9">
              <w:rPr>
                <w:rFonts w:cstheme="minorHAnsi"/>
                <w:sz w:val="24"/>
                <w:szCs w:val="24"/>
              </w:rPr>
              <w:t xml:space="preserve">18.00 </w:t>
            </w:r>
          </w:p>
        </w:tc>
        <w:tc>
          <w:tcPr>
            <w:tcW w:w="4531" w:type="dxa"/>
            <w:tcBorders>
              <w:left w:val="single" w:sz="12" w:space="0" w:color="auto"/>
            </w:tcBorders>
          </w:tcPr>
          <w:p w14:paraId="7485266D" w14:textId="77777777" w:rsidR="006E1409" w:rsidRPr="00CA33B9" w:rsidRDefault="006E1409" w:rsidP="00D96C31">
            <w:pPr>
              <w:rPr>
                <w:rFonts w:cstheme="minorHAnsi"/>
                <w:sz w:val="24"/>
                <w:szCs w:val="24"/>
              </w:rPr>
            </w:pPr>
            <w:r w:rsidRPr="00CA33B9">
              <w:rPr>
                <w:rFonts w:cstheme="minorHAnsi"/>
                <w:sz w:val="24"/>
                <w:szCs w:val="24"/>
              </w:rPr>
              <w:t xml:space="preserve">Avondeten op eigen gelegenheid </w:t>
            </w:r>
          </w:p>
        </w:tc>
      </w:tr>
      <w:tr w:rsidR="006E1409" w:rsidRPr="00CA33B9" w14:paraId="7A71D494" w14:textId="77777777" w:rsidTr="00D96C31">
        <w:tc>
          <w:tcPr>
            <w:tcW w:w="4531" w:type="dxa"/>
            <w:tcBorders>
              <w:right w:val="single" w:sz="12" w:space="0" w:color="auto"/>
            </w:tcBorders>
          </w:tcPr>
          <w:p w14:paraId="6F2A8DE9" w14:textId="77777777" w:rsidR="006E1409" w:rsidRPr="00CA33B9" w:rsidRDefault="006E1409" w:rsidP="00D96C31">
            <w:pPr>
              <w:rPr>
                <w:rFonts w:cstheme="minorHAnsi"/>
                <w:sz w:val="24"/>
                <w:szCs w:val="24"/>
              </w:rPr>
            </w:pPr>
            <w:r w:rsidRPr="00CA33B9">
              <w:rPr>
                <w:rFonts w:cstheme="minorHAnsi"/>
                <w:sz w:val="24"/>
                <w:szCs w:val="24"/>
              </w:rPr>
              <w:t xml:space="preserve">19.30 </w:t>
            </w:r>
          </w:p>
        </w:tc>
        <w:tc>
          <w:tcPr>
            <w:tcW w:w="4531" w:type="dxa"/>
            <w:tcBorders>
              <w:left w:val="single" w:sz="12" w:space="0" w:color="auto"/>
            </w:tcBorders>
          </w:tcPr>
          <w:p w14:paraId="4E930D4B" w14:textId="77777777" w:rsidR="006E1409" w:rsidRPr="00CA33B9" w:rsidRDefault="006E1409" w:rsidP="00D96C31">
            <w:pPr>
              <w:rPr>
                <w:rFonts w:cstheme="minorHAnsi"/>
                <w:sz w:val="24"/>
                <w:szCs w:val="24"/>
              </w:rPr>
            </w:pPr>
            <w:r w:rsidRPr="00CA33B9">
              <w:rPr>
                <w:rFonts w:cstheme="minorHAnsi"/>
                <w:sz w:val="24"/>
                <w:szCs w:val="24"/>
              </w:rPr>
              <w:t>Klaarmaken show 2</w:t>
            </w:r>
          </w:p>
        </w:tc>
      </w:tr>
      <w:tr w:rsidR="006E1409" w:rsidRPr="00CA33B9" w14:paraId="75020802" w14:textId="77777777" w:rsidTr="00D96C31">
        <w:tc>
          <w:tcPr>
            <w:tcW w:w="4531" w:type="dxa"/>
            <w:tcBorders>
              <w:right w:val="single" w:sz="12" w:space="0" w:color="auto"/>
            </w:tcBorders>
          </w:tcPr>
          <w:p w14:paraId="7BF525E7" w14:textId="77777777" w:rsidR="006E1409" w:rsidRPr="00CA33B9" w:rsidRDefault="006E1409" w:rsidP="00D96C31">
            <w:pPr>
              <w:rPr>
                <w:rFonts w:cstheme="minorHAnsi"/>
                <w:sz w:val="24"/>
                <w:szCs w:val="24"/>
              </w:rPr>
            </w:pPr>
            <w:r w:rsidRPr="00CA33B9">
              <w:rPr>
                <w:rFonts w:cstheme="minorHAnsi"/>
                <w:sz w:val="24"/>
                <w:szCs w:val="24"/>
              </w:rPr>
              <w:t>20.00</w:t>
            </w:r>
          </w:p>
        </w:tc>
        <w:tc>
          <w:tcPr>
            <w:tcW w:w="4531" w:type="dxa"/>
            <w:tcBorders>
              <w:left w:val="single" w:sz="12" w:space="0" w:color="auto"/>
            </w:tcBorders>
          </w:tcPr>
          <w:p w14:paraId="06BBFDBE" w14:textId="77777777" w:rsidR="006E1409" w:rsidRPr="00CA33B9" w:rsidRDefault="006E1409" w:rsidP="00D96C31">
            <w:pPr>
              <w:rPr>
                <w:rFonts w:cstheme="minorHAnsi"/>
                <w:sz w:val="24"/>
                <w:szCs w:val="24"/>
              </w:rPr>
            </w:pPr>
            <w:r w:rsidRPr="00CA33B9">
              <w:rPr>
                <w:rFonts w:cstheme="minorHAnsi"/>
                <w:sz w:val="24"/>
                <w:szCs w:val="24"/>
              </w:rPr>
              <w:t>Aanvang show 2</w:t>
            </w:r>
          </w:p>
        </w:tc>
      </w:tr>
      <w:tr w:rsidR="006E1409" w:rsidRPr="00CA33B9" w14:paraId="26E10258" w14:textId="77777777" w:rsidTr="00D96C31">
        <w:tc>
          <w:tcPr>
            <w:tcW w:w="4531" w:type="dxa"/>
            <w:tcBorders>
              <w:right w:val="single" w:sz="12" w:space="0" w:color="auto"/>
            </w:tcBorders>
          </w:tcPr>
          <w:p w14:paraId="69FA3873" w14:textId="77777777" w:rsidR="006E1409" w:rsidRPr="00CA33B9" w:rsidRDefault="006E1409" w:rsidP="00D96C31">
            <w:pPr>
              <w:rPr>
                <w:rFonts w:cstheme="minorHAnsi"/>
                <w:sz w:val="24"/>
                <w:szCs w:val="24"/>
              </w:rPr>
            </w:pPr>
            <w:r w:rsidRPr="00CA33B9">
              <w:rPr>
                <w:rFonts w:cstheme="minorHAnsi"/>
                <w:sz w:val="24"/>
                <w:szCs w:val="24"/>
              </w:rPr>
              <w:t xml:space="preserve">22.30 </w:t>
            </w:r>
          </w:p>
        </w:tc>
        <w:tc>
          <w:tcPr>
            <w:tcW w:w="4531" w:type="dxa"/>
            <w:tcBorders>
              <w:left w:val="single" w:sz="12" w:space="0" w:color="auto"/>
            </w:tcBorders>
          </w:tcPr>
          <w:p w14:paraId="3F547A34" w14:textId="77777777" w:rsidR="006E1409" w:rsidRPr="00CA33B9" w:rsidRDefault="006E1409" w:rsidP="00D96C31">
            <w:pPr>
              <w:rPr>
                <w:rFonts w:cstheme="minorHAnsi"/>
                <w:sz w:val="24"/>
                <w:szCs w:val="24"/>
              </w:rPr>
            </w:pPr>
            <w:proofErr w:type="spellStart"/>
            <w:r w:rsidRPr="00CA33B9">
              <w:rPr>
                <w:rFonts w:cstheme="minorHAnsi"/>
                <w:sz w:val="24"/>
                <w:szCs w:val="24"/>
              </w:rPr>
              <w:t>Afterparty</w:t>
            </w:r>
            <w:proofErr w:type="spellEnd"/>
            <w:r w:rsidRPr="00CA33B9">
              <w:rPr>
                <w:rFonts w:cstheme="minorHAnsi"/>
                <w:sz w:val="24"/>
                <w:szCs w:val="24"/>
              </w:rPr>
              <w:t>!</w:t>
            </w:r>
          </w:p>
        </w:tc>
      </w:tr>
    </w:tbl>
    <w:p w14:paraId="2123C190" w14:textId="77777777" w:rsidR="006E1409" w:rsidRPr="00CA33B9" w:rsidRDefault="006E1409" w:rsidP="006E1409">
      <w:pPr>
        <w:spacing w:after="0"/>
        <w:rPr>
          <w:rFonts w:cstheme="minorHAnsi"/>
          <w:b/>
          <w:sz w:val="24"/>
        </w:rPr>
      </w:pPr>
    </w:p>
    <w:p w14:paraId="73C571BF" w14:textId="77777777" w:rsidR="006E1409" w:rsidRPr="00CA33B9" w:rsidRDefault="006E1409" w:rsidP="006E1409">
      <w:pPr>
        <w:spacing w:after="0"/>
        <w:rPr>
          <w:rFonts w:cstheme="minorHAnsi"/>
          <w:sz w:val="24"/>
        </w:rPr>
      </w:pPr>
      <w:r w:rsidRPr="00CA33B9">
        <w:rPr>
          <w:rFonts w:cstheme="minorHAnsi"/>
          <w:sz w:val="24"/>
        </w:rPr>
        <w:t xml:space="preserve">Zoals u ziet in de bovenstaande tabel, is het de bedoeling dat alle leerlingen om </w:t>
      </w:r>
    </w:p>
    <w:p w14:paraId="78A9B4AE" w14:textId="232AC19D" w:rsidR="006E1409" w:rsidRPr="00CA33B9" w:rsidRDefault="006E1409" w:rsidP="006E1409">
      <w:pPr>
        <w:spacing w:after="0"/>
        <w:rPr>
          <w:rFonts w:cstheme="minorHAnsi"/>
          <w:sz w:val="24"/>
        </w:rPr>
      </w:pPr>
      <w:r w:rsidRPr="00CA33B9">
        <w:rPr>
          <w:rFonts w:cstheme="minorHAnsi"/>
          <w:b/>
          <w:sz w:val="24"/>
        </w:rPr>
        <w:t>12.00 uur aanwezig</w:t>
      </w:r>
      <w:r w:rsidR="00917209">
        <w:rPr>
          <w:rFonts w:cstheme="minorHAnsi"/>
          <w:sz w:val="24"/>
        </w:rPr>
        <w:t xml:space="preserve"> zijn bij H</w:t>
      </w:r>
      <w:r w:rsidRPr="00CA33B9">
        <w:rPr>
          <w:rFonts w:cstheme="minorHAnsi"/>
          <w:sz w:val="24"/>
        </w:rPr>
        <w:t xml:space="preserve">et Klooster in Nuenen. Iedereen komt hier op eigen gelegenheid naartoe. Het is wel verstandig om bijvoorbeeld met vrienden of vriendinnen af te spreken om samen te rijden, zodat niet alle ouders achter elkaar aan </w:t>
      </w:r>
      <w:r w:rsidR="00550F8B">
        <w:rPr>
          <w:rFonts w:cstheme="minorHAnsi"/>
          <w:sz w:val="24"/>
        </w:rPr>
        <w:t>het rijden zijn</w:t>
      </w:r>
      <w:r w:rsidRPr="00CA33B9">
        <w:rPr>
          <w:rFonts w:cstheme="minorHAnsi"/>
          <w:sz w:val="24"/>
        </w:rPr>
        <w:t xml:space="preserve">. </w:t>
      </w:r>
    </w:p>
    <w:p w14:paraId="218560A3" w14:textId="77777777" w:rsidR="006E1409" w:rsidRPr="00CA33B9" w:rsidRDefault="006E1409" w:rsidP="006E1409">
      <w:pPr>
        <w:spacing w:after="0"/>
        <w:rPr>
          <w:rFonts w:cstheme="minorHAnsi"/>
          <w:sz w:val="24"/>
        </w:rPr>
      </w:pPr>
    </w:p>
    <w:p w14:paraId="14D91693" w14:textId="77777777" w:rsidR="006E1409" w:rsidRPr="00CA33B9" w:rsidRDefault="006E1409" w:rsidP="006E1409">
      <w:pPr>
        <w:spacing w:after="0"/>
        <w:rPr>
          <w:rFonts w:cstheme="minorHAnsi"/>
          <w:b/>
          <w:sz w:val="24"/>
        </w:rPr>
      </w:pPr>
      <w:r w:rsidRPr="00CA33B9">
        <w:rPr>
          <w:rFonts w:cstheme="minorHAnsi"/>
          <w:b/>
          <w:sz w:val="24"/>
        </w:rPr>
        <w:t xml:space="preserve">KLEDING </w:t>
      </w:r>
    </w:p>
    <w:p w14:paraId="6743B235" w14:textId="77777777" w:rsidR="006E1409" w:rsidRPr="00CA33B9" w:rsidRDefault="006E1409" w:rsidP="006E1409">
      <w:pPr>
        <w:spacing w:after="0"/>
        <w:rPr>
          <w:rFonts w:cstheme="minorHAnsi"/>
          <w:sz w:val="24"/>
        </w:rPr>
      </w:pPr>
      <w:r w:rsidRPr="00CA33B9">
        <w:rPr>
          <w:rFonts w:cstheme="minorHAnsi"/>
          <w:sz w:val="24"/>
        </w:rPr>
        <w:t xml:space="preserve">Elke docent maakt eigen afspraken met de groep over de kleding. Zorg er dus voor dat uw kind de kleding al aan heeft of dat hij/zij de kleding meeneemt naar de locatie. Let er op dat uw kind geen kleding vergeet! Dit geldt vooral voor de leerlingen die in meerdere groepen dansen en dus vaker om moeten kleden: zorg dat je al je kleding bij je hebt! </w:t>
      </w:r>
    </w:p>
    <w:p w14:paraId="2B188CEC" w14:textId="77777777" w:rsidR="006E1409" w:rsidRPr="00CA33B9" w:rsidRDefault="006E1409" w:rsidP="006E1409">
      <w:pPr>
        <w:spacing w:after="0"/>
        <w:rPr>
          <w:rFonts w:cstheme="minorHAnsi"/>
          <w:sz w:val="24"/>
        </w:rPr>
      </w:pPr>
    </w:p>
    <w:p w14:paraId="67E30243" w14:textId="77777777" w:rsidR="006E1409" w:rsidRPr="00CA33B9" w:rsidRDefault="006E1409" w:rsidP="006E1409">
      <w:pPr>
        <w:spacing w:after="0"/>
        <w:rPr>
          <w:rFonts w:cstheme="minorHAnsi"/>
          <w:b/>
          <w:sz w:val="24"/>
        </w:rPr>
      </w:pPr>
      <w:r w:rsidRPr="00CA33B9">
        <w:rPr>
          <w:rFonts w:cstheme="minorHAnsi"/>
          <w:b/>
          <w:sz w:val="24"/>
        </w:rPr>
        <w:t>ETEN EN DRINKEN</w:t>
      </w:r>
    </w:p>
    <w:p w14:paraId="0ADABDF4" w14:textId="77777777" w:rsidR="006E1409" w:rsidRPr="00CA33B9" w:rsidRDefault="006E1409" w:rsidP="006E1409">
      <w:pPr>
        <w:spacing w:after="0"/>
        <w:rPr>
          <w:rFonts w:cstheme="minorHAnsi"/>
          <w:sz w:val="24"/>
        </w:rPr>
      </w:pPr>
      <w:r w:rsidRPr="00CA33B9">
        <w:rPr>
          <w:rFonts w:cstheme="minorHAnsi"/>
          <w:sz w:val="24"/>
        </w:rPr>
        <w:t xml:space="preserve">Een dag met 2 shows is natuurlijk super leuk, maar kost ook veel energie. Zorg daarom dat uw kind voldoende eet en drinkt! Op de locatie kan iedereen eten en drinken kopen. Geef uw kind dus voldoende geld mee. Eigen eten meenemen is helaas niet toegestaan i.v.m. de horeca op de locatie. </w:t>
      </w:r>
    </w:p>
    <w:p w14:paraId="04B5E58D" w14:textId="77777777" w:rsidR="006E1409" w:rsidRPr="00CA33B9" w:rsidRDefault="006E1409" w:rsidP="006E1409">
      <w:pPr>
        <w:spacing w:after="0"/>
        <w:rPr>
          <w:rFonts w:cstheme="minorHAnsi"/>
          <w:sz w:val="24"/>
        </w:rPr>
      </w:pPr>
    </w:p>
    <w:p w14:paraId="513416A2" w14:textId="77777777" w:rsidR="006E1409" w:rsidRPr="00CA33B9" w:rsidRDefault="006E1409" w:rsidP="006E1409">
      <w:pPr>
        <w:spacing w:after="0"/>
        <w:rPr>
          <w:rFonts w:cstheme="minorHAnsi"/>
          <w:b/>
          <w:sz w:val="24"/>
        </w:rPr>
      </w:pPr>
      <w:r w:rsidRPr="00CA33B9">
        <w:rPr>
          <w:rFonts w:cstheme="minorHAnsi"/>
          <w:b/>
          <w:sz w:val="24"/>
        </w:rPr>
        <w:t xml:space="preserve">TOT SLOT </w:t>
      </w:r>
    </w:p>
    <w:p w14:paraId="56551878" w14:textId="3A371FF5" w:rsidR="006E1409" w:rsidRPr="00CA33B9" w:rsidRDefault="006E1409" w:rsidP="006E1409">
      <w:pPr>
        <w:spacing w:after="0"/>
        <w:rPr>
          <w:rFonts w:cstheme="minorHAnsi"/>
          <w:sz w:val="24"/>
        </w:rPr>
      </w:pPr>
      <w:r w:rsidRPr="00CA33B9">
        <w:rPr>
          <w:rFonts w:cstheme="minorHAnsi"/>
          <w:sz w:val="24"/>
        </w:rPr>
        <w:t xml:space="preserve">Als er vragen zijn kun je altijd terecht aan de bar of bij één van onze docenten. Houdt ook onze website, </w:t>
      </w:r>
      <w:r w:rsidR="00771E1A">
        <w:rPr>
          <w:rFonts w:cstheme="minorHAnsi"/>
          <w:sz w:val="24"/>
        </w:rPr>
        <w:t>I</w:t>
      </w:r>
      <w:r w:rsidRPr="00CA33B9">
        <w:rPr>
          <w:rFonts w:cstheme="minorHAnsi"/>
          <w:sz w:val="24"/>
        </w:rPr>
        <w:t xml:space="preserve">nstagram- en </w:t>
      </w:r>
      <w:r w:rsidR="00771E1A">
        <w:rPr>
          <w:rFonts w:cstheme="minorHAnsi"/>
          <w:sz w:val="24"/>
        </w:rPr>
        <w:t>F</w:t>
      </w:r>
      <w:r w:rsidRPr="00CA33B9">
        <w:rPr>
          <w:rFonts w:cstheme="minorHAnsi"/>
          <w:sz w:val="24"/>
        </w:rPr>
        <w:t xml:space="preserve">acebookpagina in de gaten voor meer informatie! </w:t>
      </w:r>
    </w:p>
    <w:p w14:paraId="1998A8B6" w14:textId="77777777" w:rsidR="006E1409" w:rsidRPr="00CA33B9" w:rsidRDefault="006E1409" w:rsidP="006E1409">
      <w:pPr>
        <w:spacing w:after="0"/>
        <w:rPr>
          <w:rFonts w:cstheme="minorHAnsi"/>
          <w:sz w:val="24"/>
        </w:rPr>
      </w:pPr>
      <w:r w:rsidRPr="00CA33B9">
        <w:rPr>
          <w:rFonts w:cstheme="minorHAnsi"/>
          <w:noProof/>
          <w:sz w:val="24"/>
          <w:lang w:eastAsia="nl-NL"/>
        </w:rPr>
        <w:drawing>
          <wp:anchor distT="0" distB="0" distL="114300" distR="114300" simplePos="0" relativeHeight="251664384" behindDoc="1" locked="0" layoutInCell="1" allowOverlap="1" wp14:anchorId="513A9A60" wp14:editId="50414079">
            <wp:simplePos x="0" y="0"/>
            <wp:positionH relativeFrom="column">
              <wp:posOffset>3481705</wp:posOffset>
            </wp:positionH>
            <wp:positionV relativeFrom="paragraph">
              <wp:posOffset>100965</wp:posOffset>
            </wp:positionV>
            <wp:extent cx="2581275" cy="2655026"/>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 love being 4Real.jpg"/>
                    <pic:cNvPicPr/>
                  </pic:nvPicPr>
                  <pic:blipFill rotWithShape="1">
                    <a:blip r:embed="rId12">
                      <a:extLst>
                        <a:ext uri="{28A0092B-C50C-407E-A947-70E740481C1C}">
                          <a14:useLocalDpi xmlns:a14="http://schemas.microsoft.com/office/drawing/2010/main" val="0"/>
                        </a:ext>
                      </a:extLst>
                    </a:blip>
                    <a:srcRect l="6269" t="2648" r="5956" b="1986"/>
                    <a:stretch/>
                  </pic:blipFill>
                  <pic:spPr bwMode="auto">
                    <a:xfrm>
                      <a:off x="0" y="0"/>
                      <a:ext cx="2581275" cy="26550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33B9">
        <w:rPr>
          <w:rFonts w:cstheme="minorHAnsi"/>
          <w:sz w:val="24"/>
        </w:rPr>
        <w:t xml:space="preserve">We hopen we dat we er samen weer een gezellige dag </w:t>
      </w:r>
    </w:p>
    <w:p w14:paraId="108CFDED" w14:textId="77777777" w:rsidR="006E1409" w:rsidRPr="00CA33B9" w:rsidRDefault="006E1409" w:rsidP="006E1409">
      <w:pPr>
        <w:spacing w:after="0"/>
        <w:rPr>
          <w:rFonts w:cstheme="minorHAnsi"/>
          <w:sz w:val="24"/>
        </w:rPr>
      </w:pPr>
      <w:r w:rsidRPr="00CA33B9">
        <w:rPr>
          <w:rFonts w:cstheme="minorHAnsi"/>
          <w:sz w:val="24"/>
        </w:rPr>
        <w:t xml:space="preserve">van maken en we 2 spetterende shows neer gaan zetten! </w:t>
      </w:r>
    </w:p>
    <w:p w14:paraId="0BF61C3B" w14:textId="77777777" w:rsidR="006E1409" w:rsidRPr="00CA33B9" w:rsidRDefault="006E1409" w:rsidP="006E1409">
      <w:pPr>
        <w:spacing w:after="0"/>
        <w:rPr>
          <w:rFonts w:cstheme="minorHAnsi"/>
          <w:sz w:val="24"/>
        </w:rPr>
      </w:pPr>
    </w:p>
    <w:p w14:paraId="7BA5C092" w14:textId="77777777" w:rsidR="006E1409" w:rsidRPr="00CA33B9" w:rsidRDefault="006E1409" w:rsidP="006E1409">
      <w:pPr>
        <w:spacing w:after="0"/>
        <w:rPr>
          <w:rFonts w:cstheme="minorHAnsi"/>
          <w:sz w:val="24"/>
        </w:rPr>
      </w:pPr>
      <w:r w:rsidRPr="00CA33B9">
        <w:rPr>
          <w:rFonts w:cstheme="minorHAnsi"/>
          <w:sz w:val="24"/>
        </w:rPr>
        <w:t xml:space="preserve">Lots of love, </w:t>
      </w:r>
    </w:p>
    <w:p w14:paraId="20D9A9A3" w14:textId="77777777" w:rsidR="006E1409" w:rsidRPr="00CA33B9" w:rsidRDefault="006E1409" w:rsidP="006E1409">
      <w:pPr>
        <w:spacing w:after="0"/>
        <w:rPr>
          <w:rFonts w:cstheme="minorHAnsi"/>
          <w:sz w:val="24"/>
        </w:rPr>
      </w:pPr>
      <w:r w:rsidRPr="00CA33B9">
        <w:rPr>
          <w:rFonts w:cstheme="minorHAnsi"/>
          <w:sz w:val="24"/>
        </w:rPr>
        <w:t xml:space="preserve">Alle docenten van B4Real </w:t>
      </w:r>
    </w:p>
    <w:p w14:paraId="594D8AC9" w14:textId="10A79653" w:rsidR="006E1409" w:rsidRPr="006F1E80" w:rsidRDefault="006E1409" w:rsidP="006E1409">
      <w:pPr>
        <w:spacing w:after="0"/>
        <w:rPr>
          <w:rFonts w:cstheme="minorHAnsi"/>
          <w:sz w:val="24"/>
        </w:rPr>
      </w:pPr>
      <w:r w:rsidRPr="006F1E80">
        <w:rPr>
          <w:rFonts w:cstheme="minorHAnsi"/>
          <w:sz w:val="24"/>
        </w:rPr>
        <w:t xml:space="preserve">(Bert, Lisa, Femke, Anne, Chrisje, Daphne, </w:t>
      </w:r>
    </w:p>
    <w:p w14:paraId="0ED2202F" w14:textId="1E37A06C" w:rsidR="006E1409" w:rsidRPr="00CA33B9" w:rsidRDefault="0052708C" w:rsidP="006E1409">
      <w:pPr>
        <w:spacing w:after="0"/>
        <w:rPr>
          <w:rFonts w:cstheme="minorHAnsi"/>
          <w:sz w:val="24"/>
        </w:rPr>
      </w:pPr>
      <w:r w:rsidRPr="006F1E80">
        <w:rPr>
          <w:rFonts w:cstheme="minorHAnsi"/>
          <w:sz w:val="24"/>
        </w:rPr>
        <w:t>Maud</w:t>
      </w:r>
      <w:r w:rsidR="00E735DC" w:rsidRPr="006F1E80">
        <w:rPr>
          <w:rFonts w:cstheme="minorHAnsi"/>
          <w:sz w:val="24"/>
        </w:rPr>
        <w:t>, Jill</w:t>
      </w:r>
      <w:r w:rsidR="002D13A4" w:rsidRPr="006F1E80">
        <w:rPr>
          <w:rFonts w:cstheme="minorHAnsi"/>
          <w:sz w:val="24"/>
        </w:rPr>
        <w:t xml:space="preserve"> en</w:t>
      </w:r>
      <w:r w:rsidRPr="006F1E80">
        <w:rPr>
          <w:rFonts w:cstheme="minorHAnsi"/>
          <w:sz w:val="24"/>
        </w:rPr>
        <w:t xml:space="preserve"> </w:t>
      </w:r>
      <w:proofErr w:type="spellStart"/>
      <w:r w:rsidRPr="006F1E80">
        <w:rPr>
          <w:rFonts w:cstheme="minorHAnsi"/>
          <w:sz w:val="24"/>
        </w:rPr>
        <w:t>Vero</w:t>
      </w:r>
      <w:proofErr w:type="spellEnd"/>
      <w:r w:rsidR="006E1409" w:rsidRPr="00CA33B9">
        <w:rPr>
          <w:rFonts w:cstheme="minorHAnsi"/>
          <w:sz w:val="24"/>
        </w:rPr>
        <w:t xml:space="preserve">) </w:t>
      </w:r>
    </w:p>
    <w:p w14:paraId="2E29526A" w14:textId="77777777" w:rsidR="006E1409" w:rsidRPr="00CA33B9" w:rsidRDefault="006E1409" w:rsidP="006E1409">
      <w:pPr>
        <w:spacing w:after="0"/>
        <w:rPr>
          <w:rFonts w:cstheme="minorHAnsi"/>
          <w:sz w:val="24"/>
        </w:rPr>
      </w:pPr>
    </w:p>
    <w:p w14:paraId="024B6DD9" w14:textId="77777777" w:rsidR="006E1409" w:rsidRPr="00B31B0D" w:rsidRDefault="006E1409" w:rsidP="006E1409">
      <w:pPr>
        <w:spacing w:after="0"/>
        <w:rPr>
          <w:rFonts w:cstheme="minorHAnsi"/>
          <w:sz w:val="24"/>
        </w:rPr>
      </w:pPr>
      <w:r w:rsidRPr="00B31B0D">
        <w:rPr>
          <w:rFonts w:cstheme="minorHAnsi"/>
          <w:sz w:val="24"/>
        </w:rPr>
        <w:t xml:space="preserve">E-mail: </w:t>
      </w:r>
      <w:hyperlink r:id="rId13" w:history="1">
        <w:r w:rsidRPr="00B31B0D">
          <w:rPr>
            <w:rStyle w:val="Hyperlink"/>
            <w:rFonts w:cstheme="minorHAnsi"/>
            <w:sz w:val="24"/>
          </w:rPr>
          <w:t>info@sportcentrumhennes.nl</w:t>
        </w:r>
      </w:hyperlink>
      <w:r w:rsidRPr="00B31B0D">
        <w:rPr>
          <w:rFonts w:cstheme="minorHAnsi"/>
          <w:sz w:val="24"/>
        </w:rPr>
        <w:t xml:space="preserve"> </w:t>
      </w:r>
    </w:p>
    <w:p w14:paraId="22C1E04C" w14:textId="77777777" w:rsidR="006E1409" w:rsidRPr="00CA33B9" w:rsidRDefault="006E1409" w:rsidP="006E1409">
      <w:pPr>
        <w:spacing w:after="0"/>
        <w:rPr>
          <w:rFonts w:cstheme="minorHAnsi"/>
          <w:sz w:val="24"/>
          <w:lang w:val="en-GB"/>
        </w:rPr>
      </w:pPr>
      <w:r w:rsidRPr="00CA33B9">
        <w:rPr>
          <w:rFonts w:cstheme="minorHAnsi"/>
          <w:sz w:val="24"/>
          <w:lang w:val="en-GB"/>
        </w:rPr>
        <w:t xml:space="preserve">Of: </w:t>
      </w:r>
      <w:hyperlink r:id="rId14" w:history="1">
        <w:r w:rsidRPr="00CA33B9">
          <w:rPr>
            <w:rStyle w:val="Hyperlink"/>
            <w:rFonts w:cstheme="minorHAnsi"/>
            <w:sz w:val="24"/>
            <w:lang w:val="en-GB"/>
          </w:rPr>
          <w:t>b-4real@live.nl</w:t>
        </w:r>
      </w:hyperlink>
      <w:r w:rsidRPr="00CA33B9">
        <w:rPr>
          <w:rFonts w:cstheme="minorHAnsi"/>
          <w:sz w:val="24"/>
          <w:lang w:val="en-GB"/>
        </w:rPr>
        <w:t xml:space="preserve"> </w:t>
      </w:r>
    </w:p>
    <w:p w14:paraId="02C67B83" w14:textId="77777777" w:rsidR="00CA33B9" w:rsidRPr="00B31B0D" w:rsidRDefault="00CA33B9" w:rsidP="006E1409">
      <w:pPr>
        <w:spacing w:after="0"/>
        <w:rPr>
          <w:rFonts w:cstheme="minorHAnsi"/>
          <w:sz w:val="24"/>
          <w:lang w:val="en-GB"/>
        </w:rPr>
      </w:pPr>
    </w:p>
    <w:p w14:paraId="137D080A" w14:textId="77777777" w:rsidR="00CA33B9" w:rsidRPr="00B31B0D" w:rsidRDefault="006E1409" w:rsidP="006E1409">
      <w:pPr>
        <w:spacing w:after="0"/>
        <w:rPr>
          <w:rFonts w:cstheme="minorHAnsi"/>
          <w:color w:val="0563C1" w:themeColor="hyperlink"/>
          <w:sz w:val="24"/>
          <w:u w:val="single"/>
          <w:lang w:val="en-GB"/>
        </w:rPr>
      </w:pPr>
      <w:r w:rsidRPr="00B31B0D">
        <w:rPr>
          <w:rFonts w:cstheme="minorHAnsi"/>
          <w:sz w:val="24"/>
          <w:lang w:val="en-GB"/>
        </w:rPr>
        <w:t xml:space="preserve">Website: </w:t>
      </w:r>
      <w:hyperlink r:id="rId15" w:anchor="/home" w:history="1">
        <w:r w:rsidR="00CA33B9" w:rsidRPr="00B31B0D">
          <w:rPr>
            <w:rStyle w:val="Hyperlink"/>
            <w:rFonts w:cstheme="minorHAnsi"/>
            <w:sz w:val="24"/>
            <w:lang w:val="en-GB"/>
          </w:rPr>
          <w:t>http://b-4real.nl/#/home</w:t>
        </w:r>
      </w:hyperlink>
      <w:r w:rsidR="00CA33B9" w:rsidRPr="00B31B0D">
        <w:rPr>
          <w:rFonts w:cstheme="minorHAnsi"/>
          <w:color w:val="0563C1" w:themeColor="hyperlink"/>
          <w:sz w:val="24"/>
          <w:u w:val="single"/>
          <w:lang w:val="en-GB"/>
        </w:rPr>
        <w:t xml:space="preserve"> </w:t>
      </w:r>
    </w:p>
    <w:p w14:paraId="3EAA2AFF" w14:textId="77777777" w:rsidR="006E1409" w:rsidRPr="00CA33B9" w:rsidRDefault="00CA33B9" w:rsidP="00CA33B9">
      <w:pPr>
        <w:tabs>
          <w:tab w:val="left" w:pos="1224"/>
        </w:tabs>
        <w:spacing w:after="0"/>
        <w:rPr>
          <w:rFonts w:cstheme="minorHAnsi"/>
          <w:color w:val="0563C1" w:themeColor="hyperlink"/>
          <w:sz w:val="24"/>
          <w:u w:val="single"/>
        </w:rPr>
      </w:pPr>
      <w:r w:rsidRPr="00CA33B9">
        <w:rPr>
          <w:rFonts w:cstheme="minorHAnsi"/>
          <w:sz w:val="24"/>
        </w:rPr>
        <w:t>Of:</w:t>
      </w:r>
      <w:r w:rsidRPr="00CA33B9">
        <w:rPr>
          <w:rFonts w:cstheme="minorHAnsi"/>
          <w:sz w:val="24"/>
          <w:u w:val="single"/>
        </w:rPr>
        <w:t xml:space="preserve"> </w:t>
      </w:r>
      <w:r w:rsidRPr="00CA33B9">
        <w:rPr>
          <w:rFonts w:cstheme="minorHAnsi"/>
          <w:color w:val="0563C1" w:themeColor="hyperlink"/>
          <w:sz w:val="24"/>
          <w:u w:val="single"/>
        </w:rPr>
        <w:t>http://sportcentrumhennes.nl</w:t>
      </w:r>
    </w:p>
    <w:sectPr w:rsidR="006E1409" w:rsidRPr="00CA3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96397"/>
    <w:multiLevelType w:val="hybridMultilevel"/>
    <w:tmpl w:val="B4A49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0E"/>
    <w:rsid w:val="000717B4"/>
    <w:rsid w:val="0007649B"/>
    <w:rsid w:val="0008500F"/>
    <w:rsid w:val="000B0BEC"/>
    <w:rsid w:val="000B79EC"/>
    <w:rsid w:val="00141741"/>
    <w:rsid w:val="00156640"/>
    <w:rsid w:val="001B750E"/>
    <w:rsid w:val="002034BC"/>
    <w:rsid w:val="00223F7A"/>
    <w:rsid w:val="002D13A4"/>
    <w:rsid w:val="003173A5"/>
    <w:rsid w:val="0035606D"/>
    <w:rsid w:val="00385552"/>
    <w:rsid w:val="00403EE8"/>
    <w:rsid w:val="0052708C"/>
    <w:rsid w:val="00550F8B"/>
    <w:rsid w:val="00590EDF"/>
    <w:rsid w:val="00596DDB"/>
    <w:rsid w:val="006E1409"/>
    <w:rsid w:val="006E2447"/>
    <w:rsid w:val="006F1E80"/>
    <w:rsid w:val="00744362"/>
    <w:rsid w:val="00771E1A"/>
    <w:rsid w:val="007C3A1F"/>
    <w:rsid w:val="00917209"/>
    <w:rsid w:val="00A0639D"/>
    <w:rsid w:val="00B31B0D"/>
    <w:rsid w:val="00C96CAD"/>
    <w:rsid w:val="00CA33B9"/>
    <w:rsid w:val="00D15734"/>
    <w:rsid w:val="00D228D6"/>
    <w:rsid w:val="00DD2EE3"/>
    <w:rsid w:val="00DE5251"/>
    <w:rsid w:val="00E735DC"/>
    <w:rsid w:val="00E90C99"/>
    <w:rsid w:val="00F41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D5F2"/>
  <w15:docId w15:val="{9960A05E-955B-411E-BE8E-BE6094E5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19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1409"/>
    <w:pPr>
      <w:ind w:left="720"/>
      <w:contextualSpacing/>
    </w:pPr>
  </w:style>
  <w:style w:type="table" w:styleId="Tabelraster">
    <w:name w:val="Table Grid"/>
    <w:basedOn w:val="Standaardtabel"/>
    <w:uiPriority w:val="39"/>
    <w:rsid w:val="006E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E1409"/>
    <w:rPr>
      <w:color w:val="0563C1" w:themeColor="hyperlink"/>
      <w:u w:val="single"/>
    </w:rPr>
  </w:style>
  <w:style w:type="character" w:customStyle="1" w:styleId="Onopgelostemelding1">
    <w:name w:val="Onopgeloste melding1"/>
    <w:basedOn w:val="Standaardalinea-lettertype"/>
    <w:uiPriority w:val="99"/>
    <w:semiHidden/>
    <w:unhideWhenUsed/>
    <w:rsid w:val="006E1409"/>
    <w:rPr>
      <w:color w:val="808080"/>
      <w:shd w:val="clear" w:color="auto" w:fill="E6E6E6"/>
    </w:rPr>
  </w:style>
  <w:style w:type="paragraph" w:styleId="Bijschrift">
    <w:name w:val="caption"/>
    <w:basedOn w:val="Standaard"/>
    <w:next w:val="Standaard"/>
    <w:uiPriority w:val="35"/>
    <w:unhideWhenUsed/>
    <w:qFormat/>
    <w:rsid w:val="00B31B0D"/>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07649B"/>
    <w:rPr>
      <w:sz w:val="16"/>
      <w:szCs w:val="16"/>
    </w:rPr>
  </w:style>
  <w:style w:type="paragraph" w:styleId="Tekstopmerking">
    <w:name w:val="annotation text"/>
    <w:basedOn w:val="Standaard"/>
    <w:link w:val="TekstopmerkingChar"/>
    <w:uiPriority w:val="99"/>
    <w:semiHidden/>
    <w:unhideWhenUsed/>
    <w:rsid w:val="000764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649B"/>
    <w:rPr>
      <w:sz w:val="20"/>
      <w:szCs w:val="20"/>
    </w:rPr>
  </w:style>
  <w:style w:type="paragraph" w:styleId="Onderwerpvanopmerking">
    <w:name w:val="annotation subject"/>
    <w:basedOn w:val="Tekstopmerking"/>
    <w:next w:val="Tekstopmerking"/>
    <w:link w:val="OnderwerpvanopmerkingChar"/>
    <w:uiPriority w:val="99"/>
    <w:semiHidden/>
    <w:unhideWhenUsed/>
    <w:rsid w:val="0007649B"/>
    <w:rPr>
      <w:b/>
      <w:bCs/>
    </w:rPr>
  </w:style>
  <w:style w:type="character" w:customStyle="1" w:styleId="OnderwerpvanopmerkingChar">
    <w:name w:val="Onderwerp van opmerking Char"/>
    <w:basedOn w:val="TekstopmerkingChar"/>
    <w:link w:val="Onderwerpvanopmerking"/>
    <w:uiPriority w:val="99"/>
    <w:semiHidden/>
    <w:rsid w:val="0007649B"/>
    <w:rPr>
      <w:b/>
      <w:bCs/>
      <w:sz w:val="20"/>
      <w:szCs w:val="20"/>
    </w:rPr>
  </w:style>
  <w:style w:type="paragraph" w:styleId="Ballontekst">
    <w:name w:val="Balloon Text"/>
    <w:basedOn w:val="Standaard"/>
    <w:link w:val="BallontekstChar"/>
    <w:uiPriority w:val="99"/>
    <w:semiHidden/>
    <w:unhideWhenUsed/>
    <w:rsid w:val="000764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6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sportcentrumhennes.nl"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b-4real.n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b-4real@liv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685</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Gerven, C.C.E. van (Carlon)</dc:creator>
  <cp:lastModifiedBy>Chrisje Meulendijks</cp:lastModifiedBy>
  <cp:revision>67</cp:revision>
  <dcterms:created xsi:type="dcterms:W3CDTF">2019-11-23T10:18:00Z</dcterms:created>
  <dcterms:modified xsi:type="dcterms:W3CDTF">2019-11-23T10:47:00Z</dcterms:modified>
</cp:coreProperties>
</file>